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01" w:rsidRDefault="007C1401" w:rsidP="00565956">
      <w:pPr>
        <w:ind w:right="1170"/>
        <w:jc w:val="both"/>
      </w:pPr>
    </w:p>
    <w:p w:rsidR="00565956" w:rsidRDefault="00565956" w:rsidP="00565956">
      <w:pPr>
        <w:ind w:left="1440" w:right="1170"/>
        <w:jc w:val="center"/>
        <w:rPr>
          <w:sz w:val="20"/>
          <w:szCs w:val="20"/>
        </w:rPr>
      </w:pPr>
    </w:p>
    <w:p w:rsidR="00565956" w:rsidRPr="00A9564E" w:rsidRDefault="00565956" w:rsidP="00565956">
      <w:pPr>
        <w:ind w:left="1440" w:right="1170"/>
        <w:jc w:val="center"/>
        <w:rPr>
          <w:b/>
        </w:rPr>
      </w:pPr>
      <w:r w:rsidRPr="00A9564E">
        <w:rPr>
          <w:b/>
        </w:rPr>
        <w:t>AGENDA</w:t>
      </w:r>
    </w:p>
    <w:p w:rsidR="00A9564E" w:rsidRPr="00A9564E" w:rsidRDefault="00A9564E" w:rsidP="00565956">
      <w:pPr>
        <w:ind w:left="1440" w:right="1170"/>
        <w:jc w:val="center"/>
        <w:rPr>
          <w:b/>
        </w:rPr>
      </w:pPr>
    </w:p>
    <w:p w:rsidR="00A9564E" w:rsidRPr="00A9564E" w:rsidRDefault="00A9564E" w:rsidP="00565956">
      <w:pPr>
        <w:ind w:left="1440" w:right="1170"/>
        <w:jc w:val="center"/>
        <w:rPr>
          <w:b/>
        </w:rPr>
      </w:pPr>
      <w:r w:rsidRPr="00A9564E">
        <w:rPr>
          <w:b/>
        </w:rPr>
        <w:t>THE D</w:t>
      </w:r>
      <w:r w:rsidR="00736C08">
        <w:rPr>
          <w:b/>
        </w:rPr>
        <w:t>EFERRED COMPENSATION COUNCIL</w:t>
      </w:r>
      <w:r w:rsidR="00736C08">
        <w:rPr>
          <w:b/>
        </w:rPr>
        <w:br/>
        <w:t xml:space="preserve">OFFICE OF THE STATE TREASURER, </w:t>
      </w:r>
      <w:r w:rsidRPr="00A9564E">
        <w:rPr>
          <w:b/>
        </w:rPr>
        <w:t>CONFERENCE ROOM</w:t>
      </w:r>
    </w:p>
    <w:p w:rsidR="00A9564E" w:rsidRPr="00A9564E" w:rsidRDefault="00D749A6" w:rsidP="00565956">
      <w:pPr>
        <w:ind w:left="1440" w:right="1170"/>
        <w:jc w:val="center"/>
        <w:rPr>
          <w:b/>
        </w:rPr>
      </w:pPr>
      <w:r>
        <w:rPr>
          <w:b/>
        </w:rPr>
        <w:t>DECEMBER 18</w:t>
      </w:r>
      <w:r w:rsidR="00E6440A">
        <w:rPr>
          <w:b/>
        </w:rPr>
        <w:t>, 2015</w:t>
      </w:r>
    </w:p>
    <w:p w:rsidR="00565956" w:rsidRDefault="00565956" w:rsidP="00565956">
      <w:pPr>
        <w:ind w:left="1440" w:right="1170"/>
        <w:jc w:val="center"/>
        <w:rPr>
          <w:sz w:val="20"/>
          <w:szCs w:val="20"/>
        </w:rPr>
      </w:pPr>
    </w:p>
    <w:p w:rsidR="00565956" w:rsidRDefault="00565956" w:rsidP="00565956">
      <w:pPr>
        <w:ind w:left="1440" w:right="1170"/>
        <w:jc w:val="center"/>
        <w:rPr>
          <w:sz w:val="20"/>
          <w:szCs w:val="20"/>
        </w:rPr>
      </w:pPr>
      <w:r>
        <w:rPr>
          <w:sz w:val="20"/>
          <w:szCs w:val="20"/>
        </w:rPr>
        <w:t>A meeting of t</w:t>
      </w:r>
      <w:r w:rsidR="007C1401" w:rsidRPr="007352F6">
        <w:rPr>
          <w:sz w:val="20"/>
          <w:szCs w:val="20"/>
        </w:rPr>
        <w:t xml:space="preserve">he Deferred Compensation Council will </w:t>
      </w:r>
      <w:r>
        <w:rPr>
          <w:sz w:val="20"/>
          <w:szCs w:val="20"/>
        </w:rPr>
        <w:t>be held</w:t>
      </w:r>
      <w:r w:rsidR="007C1401" w:rsidRPr="007352F6">
        <w:rPr>
          <w:sz w:val="20"/>
          <w:szCs w:val="20"/>
        </w:rPr>
        <w:t xml:space="preserve"> on </w:t>
      </w:r>
      <w:r w:rsidR="00A8596D">
        <w:rPr>
          <w:sz w:val="20"/>
          <w:szCs w:val="20"/>
        </w:rPr>
        <w:t xml:space="preserve">Friday </w:t>
      </w:r>
      <w:r w:rsidR="00D749A6">
        <w:rPr>
          <w:sz w:val="20"/>
          <w:szCs w:val="20"/>
        </w:rPr>
        <w:t>December 18</w:t>
      </w:r>
      <w:r w:rsidR="007C1401" w:rsidRPr="007352F6">
        <w:rPr>
          <w:sz w:val="20"/>
          <w:szCs w:val="20"/>
        </w:rPr>
        <w:t xml:space="preserve">, 2015 at </w:t>
      </w:r>
      <w:r w:rsidR="00D749A6">
        <w:rPr>
          <w:sz w:val="20"/>
          <w:szCs w:val="20"/>
        </w:rPr>
        <w:t>8</w:t>
      </w:r>
      <w:r w:rsidR="00E6440A">
        <w:rPr>
          <w:sz w:val="20"/>
          <w:szCs w:val="20"/>
        </w:rPr>
        <w:t>:</w:t>
      </w:r>
      <w:r w:rsidR="00D749A6">
        <w:rPr>
          <w:sz w:val="20"/>
          <w:szCs w:val="20"/>
        </w:rPr>
        <w:t>3</w:t>
      </w:r>
      <w:r w:rsidR="00D7022F" w:rsidRPr="007352F6">
        <w:rPr>
          <w:sz w:val="20"/>
          <w:szCs w:val="20"/>
        </w:rPr>
        <w:t>0</w:t>
      </w:r>
      <w:r w:rsidR="00A8596D">
        <w:rPr>
          <w:sz w:val="20"/>
          <w:szCs w:val="20"/>
        </w:rPr>
        <w:t xml:space="preserve"> </w:t>
      </w:r>
      <w:r w:rsidR="00D749A6">
        <w:rPr>
          <w:sz w:val="20"/>
          <w:szCs w:val="20"/>
        </w:rPr>
        <w:t>A</w:t>
      </w:r>
      <w:r>
        <w:rPr>
          <w:sz w:val="20"/>
          <w:szCs w:val="20"/>
        </w:rPr>
        <w:t>M</w:t>
      </w:r>
    </w:p>
    <w:p w:rsidR="00565956" w:rsidRDefault="00565956" w:rsidP="00565956">
      <w:pPr>
        <w:ind w:left="1440" w:right="1170"/>
        <w:jc w:val="center"/>
        <w:rPr>
          <w:sz w:val="20"/>
          <w:szCs w:val="20"/>
        </w:rPr>
      </w:pPr>
      <w:r>
        <w:rPr>
          <w:sz w:val="20"/>
          <w:szCs w:val="20"/>
        </w:rPr>
        <w:t>In the Conference Room of</w:t>
      </w:r>
      <w:r w:rsidR="007C1401" w:rsidRPr="007352F6">
        <w:rPr>
          <w:sz w:val="20"/>
          <w:szCs w:val="20"/>
        </w:rPr>
        <w:t xml:space="preserve"> the </w:t>
      </w:r>
      <w:r>
        <w:rPr>
          <w:sz w:val="20"/>
          <w:szCs w:val="20"/>
        </w:rPr>
        <w:t>Office of the State Treasurer</w:t>
      </w:r>
    </w:p>
    <w:p w:rsidR="007C1401" w:rsidRPr="007352F6" w:rsidRDefault="00565956" w:rsidP="00565956">
      <w:pPr>
        <w:ind w:left="1440" w:right="1170"/>
        <w:jc w:val="center"/>
        <w:rPr>
          <w:sz w:val="20"/>
          <w:szCs w:val="20"/>
        </w:rPr>
      </w:pPr>
      <w:r>
        <w:rPr>
          <w:sz w:val="20"/>
          <w:szCs w:val="20"/>
        </w:rPr>
        <w:t>Located at</w:t>
      </w:r>
      <w:r w:rsidR="007C1401" w:rsidRPr="007352F6">
        <w:rPr>
          <w:sz w:val="20"/>
          <w:szCs w:val="20"/>
        </w:rPr>
        <w:t xml:space="preserve"> 820 Silver Lake B</w:t>
      </w:r>
      <w:r>
        <w:rPr>
          <w:sz w:val="20"/>
          <w:szCs w:val="20"/>
        </w:rPr>
        <w:t>ou</w:t>
      </w:r>
      <w:r w:rsidR="007C1401" w:rsidRPr="007352F6">
        <w:rPr>
          <w:sz w:val="20"/>
          <w:szCs w:val="20"/>
        </w:rPr>
        <w:t>l</w:t>
      </w:r>
      <w:r>
        <w:rPr>
          <w:sz w:val="20"/>
          <w:szCs w:val="20"/>
        </w:rPr>
        <w:t>e</w:t>
      </w:r>
      <w:r w:rsidR="007C1401" w:rsidRPr="007352F6">
        <w:rPr>
          <w:sz w:val="20"/>
          <w:szCs w:val="20"/>
        </w:rPr>
        <w:t>v</w:t>
      </w:r>
      <w:r>
        <w:rPr>
          <w:sz w:val="20"/>
          <w:szCs w:val="20"/>
        </w:rPr>
        <w:t>ard, Suite 100, Dover, DE  19904</w:t>
      </w:r>
    </w:p>
    <w:p w:rsidR="007C1401" w:rsidRPr="007352F6" w:rsidRDefault="007C1401" w:rsidP="007C1401">
      <w:pPr>
        <w:ind w:left="810" w:right="1170"/>
        <w:jc w:val="both"/>
        <w:rPr>
          <w:sz w:val="20"/>
          <w:szCs w:val="20"/>
        </w:rPr>
      </w:pPr>
    </w:p>
    <w:p w:rsidR="007C1401" w:rsidRPr="007352F6" w:rsidRDefault="007C1401" w:rsidP="00A9564E">
      <w:pPr>
        <w:spacing w:line="360" w:lineRule="auto"/>
        <w:jc w:val="both"/>
        <w:rPr>
          <w:sz w:val="20"/>
          <w:szCs w:val="20"/>
        </w:rPr>
      </w:pPr>
    </w:p>
    <w:p w:rsidR="004D3A80" w:rsidRPr="007352F6" w:rsidRDefault="004D3A80" w:rsidP="004D3A80">
      <w:pPr>
        <w:pStyle w:val="ListParagraph"/>
        <w:numPr>
          <w:ilvl w:val="6"/>
          <w:numId w:val="14"/>
        </w:numPr>
        <w:shd w:val="clear" w:color="auto" w:fill="FFFFFF"/>
        <w:tabs>
          <w:tab w:val="left" w:pos="2160"/>
        </w:tabs>
        <w:spacing w:after="0" w:line="24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Introductions</w:t>
      </w:r>
    </w:p>
    <w:p w:rsidR="004D3A80" w:rsidRPr="007352F6" w:rsidRDefault="004D3A80" w:rsidP="004D3A80">
      <w:pPr>
        <w:pStyle w:val="ListParagraph"/>
        <w:shd w:val="clear" w:color="auto" w:fill="FFFFFF"/>
        <w:spacing w:after="0" w:line="240" w:lineRule="auto"/>
        <w:ind w:left="1530"/>
        <w:rPr>
          <w:rFonts w:ascii="Arial" w:eastAsia="Times New Roman" w:hAnsi="Arial" w:cs="Arial"/>
          <w:sz w:val="20"/>
          <w:szCs w:val="20"/>
          <w:shd w:val="clear" w:color="auto" w:fill="FFFFFF"/>
        </w:rPr>
      </w:pPr>
    </w:p>
    <w:p w:rsidR="00222DAE" w:rsidRDefault="004D3A80" w:rsidP="00222DAE">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9D0FCE">
        <w:rPr>
          <w:rFonts w:ascii="Arial" w:eastAsia="Times New Roman" w:hAnsi="Arial" w:cs="Arial"/>
          <w:sz w:val="20"/>
          <w:szCs w:val="20"/>
          <w:shd w:val="clear" w:color="auto" w:fill="FFFFFF"/>
        </w:rPr>
        <w:t xml:space="preserve">Approval of the </w:t>
      </w:r>
      <w:r w:rsidR="00222DAE">
        <w:rPr>
          <w:rFonts w:ascii="Arial" w:eastAsia="Times New Roman" w:hAnsi="Arial" w:cs="Arial"/>
          <w:sz w:val="20"/>
          <w:szCs w:val="20"/>
          <w:shd w:val="clear" w:color="auto" w:fill="FFFFFF"/>
        </w:rPr>
        <w:t xml:space="preserve">September 25, 2015, November </w:t>
      </w:r>
      <w:r>
        <w:rPr>
          <w:rFonts w:ascii="Arial" w:eastAsia="Times New Roman" w:hAnsi="Arial" w:cs="Arial"/>
          <w:sz w:val="20"/>
          <w:szCs w:val="20"/>
          <w:shd w:val="clear" w:color="auto" w:fill="FFFFFF"/>
        </w:rPr>
        <w:t>13</w:t>
      </w:r>
      <w:r w:rsidR="00222DAE">
        <w:rPr>
          <w:rFonts w:ascii="Arial" w:eastAsia="Times New Roman" w:hAnsi="Arial" w:cs="Arial"/>
          <w:sz w:val="20"/>
          <w:szCs w:val="20"/>
          <w:shd w:val="clear" w:color="auto" w:fill="FFFFFF"/>
        </w:rPr>
        <w:t xml:space="preserve"> and 23</w:t>
      </w:r>
      <w:r>
        <w:rPr>
          <w:rFonts w:ascii="Arial" w:eastAsia="Times New Roman" w:hAnsi="Arial" w:cs="Arial"/>
          <w:sz w:val="20"/>
          <w:szCs w:val="20"/>
          <w:shd w:val="clear" w:color="auto" w:fill="FFFFFF"/>
        </w:rPr>
        <w:t xml:space="preserve">, 2015 </w:t>
      </w:r>
      <w:r w:rsidRPr="009D0FCE">
        <w:rPr>
          <w:rFonts w:ascii="Arial" w:eastAsia="Times New Roman" w:hAnsi="Arial" w:cs="Arial"/>
          <w:sz w:val="20"/>
          <w:szCs w:val="20"/>
          <w:shd w:val="clear" w:color="auto" w:fill="FFFFFF"/>
        </w:rPr>
        <w:t>Minutes of th</w:t>
      </w:r>
      <w:r>
        <w:rPr>
          <w:rFonts w:ascii="Arial" w:eastAsia="Times New Roman" w:hAnsi="Arial" w:cs="Arial"/>
          <w:sz w:val="20"/>
          <w:szCs w:val="20"/>
          <w:shd w:val="clear" w:color="auto" w:fill="FFFFFF"/>
        </w:rPr>
        <w:t xml:space="preserve">e Deferred </w:t>
      </w:r>
    </w:p>
    <w:p w:rsidR="00222DAE" w:rsidRPr="00222DAE" w:rsidRDefault="00222DAE" w:rsidP="00222DAE">
      <w:pPr>
        <w:pStyle w:val="ListParagraph"/>
        <w:spacing w:after="0" w:line="240" w:lineRule="auto"/>
        <w:rPr>
          <w:rFonts w:ascii="Arial" w:eastAsia="Times New Roman" w:hAnsi="Arial" w:cs="Arial"/>
          <w:sz w:val="20"/>
          <w:szCs w:val="20"/>
          <w:shd w:val="clear" w:color="auto" w:fill="FFFFFF"/>
        </w:rPr>
      </w:pPr>
    </w:p>
    <w:p w:rsidR="004D3A80" w:rsidRPr="00222DAE" w:rsidRDefault="004D3A80" w:rsidP="00222DAE">
      <w:pPr>
        <w:pStyle w:val="ListParagraph"/>
        <w:shd w:val="clear" w:color="auto" w:fill="FFFFFF"/>
        <w:spacing w:after="0" w:line="240" w:lineRule="auto"/>
        <w:ind w:left="2520"/>
        <w:rPr>
          <w:rFonts w:ascii="Arial" w:eastAsia="Times New Roman" w:hAnsi="Arial" w:cs="Arial"/>
          <w:sz w:val="20"/>
          <w:szCs w:val="20"/>
          <w:shd w:val="clear" w:color="auto" w:fill="FFFFFF"/>
        </w:rPr>
      </w:pPr>
      <w:r w:rsidRPr="00222DAE">
        <w:rPr>
          <w:rFonts w:ascii="Arial" w:eastAsia="Times New Roman" w:hAnsi="Arial" w:cs="Arial"/>
          <w:sz w:val="20"/>
          <w:szCs w:val="20"/>
          <w:shd w:val="clear" w:color="auto" w:fill="FFFFFF"/>
        </w:rPr>
        <w:t>Compensation Council</w:t>
      </w:r>
    </w:p>
    <w:p w:rsidR="004D3A80" w:rsidRPr="007352F6" w:rsidRDefault="004D3A80" w:rsidP="004D3A80">
      <w:pPr>
        <w:pStyle w:val="ListParagraph"/>
        <w:shd w:val="clear" w:color="auto" w:fill="FFFFFF"/>
        <w:spacing w:after="0" w:line="240" w:lineRule="auto"/>
        <w:ind w:left="1530"/>
        <w:rPr>
          <w:rFonts w:ascii="Arial" w:eastAsia="Times New Roman" w:hAnsi="Arial" w:cs="Arial"/>
          <w:sz w:val="20"/>
          <w:szCs w:val="20"/>
          <w:shd w:val="clear" w:color="auto" w:fill="FFFFFF"/>
        </w:rPr>
      </w:pPr>
    </w:p>
    <w:p w:rsidR="00840431" w:rsidRDefault="00840431" w:rsidP="004D3A80">
      <w:pPr>
        <w:pStyle w:val="ListParagraph"/>
        <w:numPr>
          <w:ilvl w:val="6"/>
          <w:numId w:val="14"/>
        </w:numPr>
        <w:shd w:val="clear" w:color="auto" w:fill="FFFFFF"/>
        <w:rPr>
          <w:rFonts w:ascii="Arial" w:hAnsi="Arial" w:cs="Arial"/>
          <w:sz w:val="20"/>
          <w:szCs w:val="20"/>
          <w:shd w:val="clear" w:color="auto" w:fill="FFFFFF"/>
        </w:rPr>
      </w:pPr>
      <w:r>
        <w:rPr>
          <w:rFonts w:ascii="Arial" w:hAnsi="Arial" w:cs="Arial"/>
          <w:sz w:val="20"/>
          <w:szCs w:val="20"/>
          <w:shd w:val="clear" w:color="auto" w:fill="FFFFFF"/>
        </w:rPr>
        <w:t xml:space="preserve">Update on </w:t>
      </w:r>
      <w:r w:rsidR="00AC592F">
        <w:rPr>
          <w:rFonts w:ascii="Arial" w:hAnsi="Arial" w:cs="Arial"/>
          <w:sz w:val="20"/>
          <w:szCs w:val="20"/>
          <w:shd w:val="clear" w:color="auto" w:fill="FFFFFF"/>
        </w:rPr>
        <w:t xml:space="preserve">recent </w:t>
      </w:r>
      <w:r>
        <w:rPr>
          <w:rFonts w:ascii="Arial" w:hAnsi="Arial" w:cs="Arial"/>
          <w:sz w:val="20"/>
          <w:szCs w:val="20"/>
          <w:shd w:val="clear" w:color="auto" w:fill="FFFFFF"/>
        </w:rPr>
        <w:t xml:space="preserve">meetings </w:t>
      </w:r>
      <w:r w:rsidR="00AC592F">
        <w:rPr>
          <w:rFonts w:ascii="Arial" w:hAnsi="Arial" w:cs="Arial"/>
          <w:sz w:val="20"/>
          <w:szCs w:val="20"/>
          <w:shd w:val="clear" w:color="auto" w:fill="FFFFFF"/>
        </w:rPr>
        <w:t>with:</w:t>
      </w:r>
    </w:p>
    <w:p w:rsidR="00840431" w:rsidRDefault="00AC592F" w:rsidP="00840431">
      <w:pPr>
        <w:pStyle w:val="ListParagraph"/>
        <w:shd w:val="clear" w:color="auto" w:fill="FFFFFF"/>
        <w:ind w:left="2520"/>
        <w:rPr>
          <w:rFonts w:ascii="Arial" w:hAnsi="Arial" w:cs="Arial"/>
          <w:sz w:val="20"/>
          <w:szCs w:val="20"/>
          <w:shd w:val="clear" w:color="auto" w:fill="FFFFFF"/>
        </w:rPr>
      </w:pPr>
      <w:r>
        <w:rPr>
          <w:rFonts w:ascii="Arial" w:hAnsi="Arial" w:cs="Arial"/>
          <w:sz w:val="20"/>
          <w:szCs w:val="20"/>
          <w:shd w:val="clear" w:color="auto" w:fill="FFFFFF"/>
        </w:rPr>
        <w:t>-</w:t>
      </w:r>
      <w:r w:rsidR="00840431">
        <w:rPr>
          <w:rFonts w:ascii="Arial" w:hAnsi="Arial" w:cs="Arial"/>
          <w:sz w:val="20"/>
          <w:szCs w:val="20"/>
          <w:shd w:val="clear" w:color="auto" w:fill="FFFFFF"/>
        </w:rPr>
        <w:t xml:space="preserve">Honorable Members of the General Assembly </w:t>
      </w:r>
    </w:p>
    <w:p w:rsidR="00574374" w:rsidRDefault="00AC592F" w:rsidP="00574374">
      <w:pPr>
        <w:pStyle w:val="ListParagraph"/>
        <w:shd w:val="clear" w:color="auto" w:fill="FFFFFF"/>
        <w:ind w:left="2520"/>
        <w:rPr>
          <w:rFonts w:ascii="Arial" w:hAnsi="Arial" w:cs="Arial"/>
          <w:sz w:val="20"/>
          <w:szCs w:val="20"/>
          <w:shd w:val="clear" w:color="auto" w:fill="FFFFFF"/>
        </w:rPr>
      </w:pPr>
      <w:r>
        <w:rPr>
          <w:rFonts w:ascii="Arial" w:hAnsi="Arial" w:cs="Arial"/>
          <w:sz w:val="20"/>
          <w:szCs w:val="20"/>
          <w:shd w:val="clear" w:color="auto" w:fill="FFFFFF"/>
        </w:rPr>
        <w:t>-</w:t>
      </w:r>
      <w:r w:rsidR="00840431">
        <w:rPr>
          <w:rFonts w:ascii="Arial" w:hAnsi="Arial" w:cs="Arial"/>
          <w:sz w:val="20"/>
          <w:szCs w:val="20"/>
          <w:shd w:val="clear" w:color="auto" w:fill="FFFFFF"/>
        </w:rPr>
        <w:t>Na</w:t>
      </w:r>
      <w:r>
        <w:rPr>
          <w:rFonts w:ascii="Arial" w:hAnsi="Arial" w:cs="Arial"/>
          <w:sz w:val="20"/>
          <w:szCs w:val="20"/>
          <w:shd w:val="clear" w:color="auto" w:fill="FFFFFF"/>
        </w:rPr>
        <w:t>tional Tax Savings Association (</w:t>
      </w:r>
      <w:r w:rsidR="00840431">
        <w:rPr>
          <w:rFonts w:ascii="Arial" w:hAnsi="Arial" w:cs="Arial"/>
          <w:sz w:val="20"/>
          <w:szCs w:val="20"/>
          <w:shd w:val="clear" w:color="auto" w:fill="FFFFFF"/>
        </w:rPr>
        <w:t>NTSA</w:t>
      </w:r>
      <w:r>
        <w:rPr>
          <w:rFonts w:ascii="Arial" w:hAnsi="Arial" w:cs="Arial"/>
          <w:sz w:val="20"/>
          <w:szCs w:val="20"/>
          <w:shd w:val="clear" w:color="auto" w:fill="FFFFFF"/>
        </w:rPr>
        <w:t>)</w:t>
      </w:r>
    </w:p>
    <w:p w:rsidR="00840431" w:rsidRDefault="00840431" w:rsidP="00574374">
      <w:pPr>
        <w:pStyle w:val="ListParagraph"/>
        <w:shd w:val="clear" w:color="auto" w:fill="FFFFFF"/>
        <w:ind w:left="2520"/>
        <w:rPr>
          <w:rFonts w:ascii="Arial" w:hAnsi="Arial" w:cs="Arial"/>
          <w:sz w:val="20"/>
          <w:szCs w:val="20"/>
          <w:shd w:val="clear" w:color="auto" w:fill="FFFFFF"/>
        </w:rPr>
      </w:pPr>
    </w:p>
    <w:p w:rsidR="008036D8" w:rsidRDefault="008036D8" w:rsidP="008036D8">
      <w:pPr>
        <w:pStyle w:val="ListParagraph"/>
        <w:numPr>
          <w:ilvl w:val="6"/>
          <w:numId w:val="14"/>
        </w:numPr>
        <w:shd w:val="clear" w:color="auto" w:fill="FFFFFF"/>
        <w:rPr>
          <w:rFonts w:ascii="Arial" w:hAnsi="Arial" w:cs="Arial"/>
          <w:sz w:val="20"/>
          <w:szCs w:val="20"/>
          <w:shd w:val="clear" w:color="auto" w:fill="FFFFFF"/>
        </w:rPr>
      </w:pPr>
      <w:r>
        <w:rPr>
          <w:rFonts w:ascii="Arial" w:hAnsi="Arial" w:cs="Arial"/>
          <w:sz w:val="20"/>
          <w:szCs w:val="20"/>
          <w:shd w:val="clear" w:color="auto" w:fill="FFFFFF"/>
        </w:rPr>
        <w:t>Discussion of Board Composition</w:t>
      </w:r>
      <w:r w:rsidR="00D37E88">
        <w:rPr>
          <w:rFonts w:ascii="Arial" w:hAnsi="Arial" w:cs="Arial"/>
          <w:sz w:val="20"/>
          <w:szCs w:val="20"/>
          <w:shd w:val="clear" w:color="auto" w:fill="FFFFFF"/>
        </w:rPr>
        <w:t xml:space="preserve"> </w:t>
      </w:r>
      <w:r w:rsidR="00840431">
        <w:rPr>
          <w:rFonts w:ascii="Arial" w:hAnsi="Arial" w:cs="Arial"/>
          <w:sz w:val="20"/>
          <w:szCs w:val="20"/>
          <w:shd w:val="clear" w:color="auto" w:fill="FFFFFF"/>
        </w:rPr>
        <w:t>–</w:t>
      </w:r>
      <w:r w:rsidR="00AC592F">
        <w:rPr>
          <w:rFonts w:ascii="Arial" w:hAnsi="Arial" w:cs="Arial"/>
          <w:sz w:val="20"/>
          <w:szCs w:val="20"/>
          <w:shd w:val="clear" w:color="auto" w:fill="FFFFFF"/>
        </w:rPr>
        <w:t xml:space="preserve"> </w:t>
      </w:r>
      <w:r w:rsidR="00840431">
        <w:rPr>
          <w:rFonts w:ascii="Arial" w:hAnsi="Arial" w:cs="Arial"/>
          <w:sz w:val="20"/>
          <w:szCs w:val="20"/>
          <w:shd w:val="clear" w:color="auto" w:fill="FFFFFF"/>
        </w:rPr>
        <w:t>Treasurer Simpler</w:t>
      </w:r>
    </w:p>
    <w:p w:rsidR="00574374" w:rsidRPr="00574374" w:rsidRDefault="00574374" w:rsidP="00574374">
      <w:pPr>
        <w:pStyle w:val="ListParagraph"/>
        <w:rPr>
          <w:rFonts w:ascii="Arial" w:hAnsi="Arial" w:cs="Arial"/>
          <w:sz w:val="20"/>
          <w:szCs w:val="20"/>
          <w:shd w:val="clear" w:color="auto" w:fill="FFFFFF"/>
        </w:rPr>
      </w:pPr>
    </w:p>
    <w:p w:rsidR="00D37E88" w:rsidRDefault="00D37E88" w:rsidP="00D37E88">
      <w:pPr>
        <w:pStyle w:val="ListParagraph"/>
        <w:numPr>
          <w:ilvl w:val="6"/>
          <w:numId w:val="14"/>
        </w:numPr>
        <w:shd w:val="clear" w:color="auto" w:fill="FFFFFF"/>
        <w:rPr>
          <w:rFonts w:ascii="Arial" w:hAnsi="Arial" w:cs="Arial"/>
          <w:sz w:val="20"/>
          <w:szCs w:val="20"/>
          <w:shd w:val="clear" w:color="auto" w:fill="FFFFFF"/>
        </w:rPr>
      </w:pPr>
      <w:r w:rsidRPr="00D37E88">
        <w:rPr>
          <w:rFonts w:ascii="Arial" w:hAnsi="Arial" w:cs="Arial"/>
          <w:sz w:val="20"/>
          <w:szCs w:val="20"/>
          <w:shd w:val="clear" w:color="auto" w:fill="FFFFFF"/>
        </w:rPr>
        <w:t xml:space="preserve">Review </w:t>
      </w:r>
      <w:r w:rsidR="00574374" w:rsidRPr="00D37E88">
        <w:rPr>
          <w:rFonts w:ascii="Arial" w:hAnsi="Arial" w:cs="Arial"/>
          <w:sz w:val="20"/>
          <w:szCs w:val="20"/>
          <w:shd w:val="clear" w:color="auto" w:fill="FFFFFF"/>
        </w:rPr>
        <w:t xml:space="preserve">of </w:t>
      </w:r>
      <w:r w:rsidR="00840431">
        <w:rPr>
          <w:rFonts w:ascii="Arial" w:hAnsi="Arial" w:cs="Arial"/>
          <w:sz w:val="20"/>
          <w:szCs w:val="20"/>
          <w:shd w:val="clear" w:color="auto" w:fill="FFFFFF"/>
        </w:rPr>
        <w:t xml:space="preserve">proposed </w:t>
      </w:r>
      <w:r w:rsidR="00840431" w:rsidRPr="00D37E88">
        <w:rPr>
          <w:rFonts w:ascii="Arial" w:hAnsi="Arial" w:cs="Arial"/>
          <w:sz w:val="20"/>
          <w:szCs w:val="20"/>
          <w:shd w:val="clear" w:color="auto" w:fill="FFFFFF"/>
        </w:rPr>
        <w:t xml:space="preserve">timeline </w:t>
      </w:r>
      <w:r w:rsidR="00840431">
        <w:rPr>
          <w:rFonts w:ascii="Arial" w:hAnsi="Arial" w:cs="Arial"/>
          <w:sz w:val="20"/>
          <w:szCs w:val="20"/>
          <w:shd w:val="clear" w:color="auto" w:fill="FFFFFF"/>
        </w:rPr>
        <w:t xml:space="preserve">for </w:t>
      </w:r>
      <w:r w:rsidR="00574374" w:rsidRPr="00D37E88">
        <w:rPr>
          <w:rFonts w:ascii="Arial" w:hAnsi="Arial" w:cs="Arial"/>
          <w:sz w:val="20"/>
          <w:szCs w:val="20"/>
          <w:shd w:val="clear" w:color="auto" w:fill="FFFFFF"/>
        </w:rPr>
        <w:t xml:space="preserve">Investment Policy Statement and </w:t>
      </w:r>
      <w:r w:rsidRPr="00D37E88">
        <w:rPr>
          <w:rFonts w:ascii="Arial" w:hAnsi="Arial" w:cs="Arial"/>
          <w:sz w:val="20"/>
          <w:szCs w:val="20"/>
          <w:shd w:val="clear" w:color="auto" w:fill="FFFFFF"/>
        </w:rPr>
        <w:t xml:space="preserve">Investment Array </w:t>
      </w:r>
      <w:r w:rsidR="00840431">
        <w:rPr>
          <w:rFonts w:ascii="Arial" w:hAnsi="Arial" w:cs="Arial"/>
          <w:sz w:val="20"/>
          <w:szCs w:val="20"/>
          <w:shd w:val="clear" w:color="auto" w:fill="FFFFFF"/>
        </w:rPr>
        <w:t>review –</w:t>
      </w:r>
      <w:r w:rsidR="00AC592F">
        <w:rPr>
          <w:rFonts w:ascii="Arial" w:hAnsi="Arial" w:cs="Arial"/>
          <w:sz w:val="20"/>
          <w:szCs w:val="20"/>
          <w:shd w:val="clear" w:color="auto" w:fill="FFFFFF"/>
        </w:rPr>
        <w:t xml:space="preserve"> </w:t>
      </w:r>
      <w:r>
        <w:rPr>
          <w:rFonts w:ascii="Arial" w:hAnsi="Arial" w:cs="Arial"/>
          <w:sz w:val="20"/>
          <w:szCs w:val="20"/>
          <w:shd w:val="clear" w:color="auto" w:fill="FFFFFF"/>
        </w:rPr>
        <w:t>Cammack</w:t>
      </w:r>
      <w:r w:rsidR="00840431">
        <w:rPr>
          <w:rFonts w:ascii="Arial" w:hAnsi="Arial" w:cs="Arial"/>
          <w:sz w:val="20"/>
          <w:szCs w:val="20"/>
          <w:shd w:val="clear" w:color="auto" w:fill="FFFFFF"/>
        </w:rPr>
        <w:t xml:space="preserve"> </w:t>
      </w:r>
      <w:bookmarkStart w:id="0" w:name="_GoBack"/>
      <w:bookmarkEnd w:id="0"/>
    </w:p>
    <w:p w:rsidR="00D37E88" w:rsidRPr="00D37E88" w:rsidRDefault="00D37E88" w:rsidP="00D37E88">
      <w:pPr>
        <w:pStyle w:val="ListParagraph"/>
        <w:shd w:val="clear" w:color="auto" w:fill="FFFFFF"/>
        <w:ind w:left="2520"/>
        <w:rPr>
          <w:rFonts w:ascii="Arial" w:hAnsi="Arial" w:cs="Arial"/>
          <w:sz w:val="20"/>
          <w:szCs w:val="20"/>
          <w:shd w:val="clear" w:color="auto" w:fill="FFFFFF"/>
        </w:rPr>
      </w:pPr>
    </w:p>
    <w:p w:rsidR="004D3A80" w:rsidRPr="008036D8" w:rsidRDefault="004D3A80" w:rsidP="008036D8">
      <w:pPr>
        <w:pStyle w:val="ListParagraph"/>
        <w:numPr>
          <w:ilvl w:val="6"/>
          <w:numId w:val="14"/>
        </w:numPr>
        <w:shd w:val="clear" w:color="auto" w:fill="FFFFFF"/>
        <w:rPr>
          <w:rFonts w:ascii="Arial" w:hAnsi="Arial" w:cs="Arial"/>
          <w:sz w:val="20"/>
          <w:szCs w:val="20"/>
          <w:shd w:val="clear" w:color="auto" w:fill="FFFFFF"/>
        </w:rPr>
      </w:pPr>
      <w:r w:rsidRPr="008036D8">
        <w:rPr>
          <w:rFonts w:ascii="Arial" w:hAnsi="Arial" w:cs="Arial"/>
          <w:sz w:val="20"/>
          <w:szCs w:val="20"/>
          <w:shd w:val="clear" w:color="auto" w:fill="FFFFFF"/>
        </w:rPr>
        <w:t xml:space="preserve">RFP </w:t>
      </w:r>
      <w:r w:rsidR="00AC592F">
        <w:rPr>
          <w:rFonts w:ascii="Arial" w:hAnsi="Arial" w:cs="Arial"/>
          <w:sz w:val="20"/>
          <w:szCs w:val="20"/>
          <w:shd w:val="clear" w:color="auto" w:fill="FFFFFF"/>
        </w:rPr>
        <w:t xml:space="preserve">Discussion </w:t>
      </w:r>
      <w:r w:rsidRPr="008036D8">
        <w:rPr>
          <w:rFonts w:ascii="Arial" w:hAnsi="Arial" w:cs="Arial"/>
          <w:sz w:val="20"/>
          <w:szCs w:val="20"/>
          <w:shd w:val="clear" w:color="auto" w:fill="FFFFFF"/>
        </w:rPr>
        <w:t>–</w:t>
      </w:r>
      <w:r w:rsidR="00AC592F">
        <w:rPr>
          <w:rFonts w:ascii="Arial" w:hAnsi="Arial" w:cs="Arial"/>
          <w:sz w:val="20"/>
          <w:szCs w:val="20"/>
          <w:shd w:val="clear" w:color="auto" w:fill="FFFFFF"/>
        </w:rPr>
        <w:t xml:space="preserve"> </w:t>
      </w:r>
      <w:r w:rsidRPr="008036D8">
        <w:rPr>
          <w:rFonts w:ascii="Arial" w:hAnsi="Arial" w:cs="Arial"/>
          <w:sz w:val="20"/>
          <w:szCs w:val="20"/>
          <w:shd w:val="clear" w:color="auto" w:fill="FFFFFF"/>
        </w:rPr>
        <w:t xml:space="preserve">Cammack </w:t>
      </w:r>
      <w:r w:rsidR="008036D8">
        <w:rPr>
          <w:rFonts w:ascii="Arial" w:hAnsi="Arial" w:cs="Arial"/>
          <w:sz w:val="20"/>
          <w:szCs w:val="20"/>
          <w:shd w:val="clear" w:color="auto" w:fill="FFFFFF"/>
        </w:rPr>
        <w:t>&amp; Selection Committee</w:t>
      </w:r>
      <w:r w:rsidR="00840431">
        <w:rPr>
          <w:rFonts w:ascii="Arial" w:hAnsi="Arial" w:cs="Arial"/>
          <w:sz w:val="20"/>
          <w:szCs w:val="20"/>
          <w:shd w:val="clear" w:color="auto" w:fill="FFFFFF"/>
        </w:rPr>
        <w:t xml:space="preserve"> (Executive Session)</w:t>
      </w:r>
    </w:p>
    <w:p w:rsidR="004D3A80" w:rsidRDefault="004D3A80" w:rsidP="004D3A80">
      <w:pPr>
        <w:pStyle w:val="ListParagraph"/>
        <w:ind w:left="1530"/>
        <w:rPr>
          <w:rFonts w:ascii="Arial" w:eastAsia="Times New Roman" w:hAnsi="Arial" w:cs="Arial"/>
          <w:sz w:val="20"/>
          <w:szCs w:val="20"/>
          <w:shd w:val="clear" w:color="auto" w:fill="FFFFFF"/>
        </w:rPr>
      </w:pPr>
    </w:p>
    <w:p w:rsidR="004D3A80" w:rsidRDefault="00AC592F" w:rsidP="004D3A80">
      <w:pPr>
        <w:pStyle w:val="ListParagraph"/>
        <w:numPr>
          <w:ilvl w:val="6"/>
          <w:numId w:val="14"/>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New/</w:t>
      </w:r>
      <w:r w:rsidR="004D3A80">
        <w:rPr>
          <w:rFonts w:ascii="Arial" w:eastAsia="Times New Roman" w:hAnsi="Arial" w:cs="Arial"/>
          <w:sz w:val="20"/>
          <w:szCs w:val="20"/>
          <w:shd w:val="clear" w:color="auto" w:fill="FFFFFF"/>
        </w:rPr>
        <w:t>Old Business</w:t>
      </w:r>
    </w:p>
    <w:p w:rsidR="004D3A80" w:rsidRPr="007352F6" w:rsidRDefault="004D3A80" w:rsidP="004D3A80">
      <w:pPr>
        <w:pStyle w:val="ListParagraph"/>
        <w:ind w:left="2520"/>
        <w:rPr>
          <w:rFonts w:ascii="Arial" w:eastAsia="Times New Roman" w:hAnsi="Arial" w:cs="Arial"/>
          <w:sz w:val="20"/>
          <w:szCs w:val="20"/>
          <w:shd w:val="clear" w:color="auto" w:fill="FFFFFF"/>
        </w:rPr>
      </w:pPr>
    </w:p>
    <w:p w:rsidR="004D3A80" w:rsidRPr="007352F6" w:rsidRDefault="004D3A80" w:rsidP="004D3A80">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Public Comments</w:t>
      </w:r>
    </w:p>
    <w:p w:rsidR="004D3A80" w:rsidRPr="007352F6" w:rsidRDefault="004D3A80" w:rsidP="004D3A80">
      <w:pPr>
        <w:shd w:val="clear" w:color="auto" w:fill="FFFFFF"/>
        <w:ind w:left="1530"/>
        <w:rPr>
          <w:rFonts w:ascii="Arial" w:hAnsi="Arial" w:cs="Arial"/>
          <w:sz w:val="20"/>
          <w:szCs w:val="20"/>
          <w:shd w:val="clear" w:color="auto" w:fill="FFFFFF"/>
        </w:rPr>
      </w:pPr>
    </w:p>
    <w:p w:rsidR="004D3A80" w:rsidRDefault="004D3A80" w:rsidP="004D3A80">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 xml:space="preserve">Adjournment  </w:t>
      </w:r>
    </w:p>
    <w:p w:rsidR="007352F6" w:rsidRPr="007352F6" w:rsidRDefault="007352F6"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rsidR="007C1401" w:rsidRPr="00F73C1F" w:rsidRDefault="007C1401" w:rsidP="007C1401">
      <w:pPr>
        <w:shd w:val="clear" w:color="auto" w:fill="FFFFFF"/>
        <w:ind w:left="810"/>
        <w:rPr>
          <w:rFonts w:ascii="Arial" w:hAnsi="Arial" w:cs="Arial"/>
          <w:sz w:val="20"/>
          <w:szCs w:val="20"/>
          <w:shd w:val="clear" w:color="auto" w:fill="FFFFFF"/>
        </w:rPr>
      </w:pPr>
    </w:p>
    <w:p w:rsidR="00D37C76" w:rsidRDefault="00D37C76" w:rsidP="00875FD4">
      <w:pPr>
        <w:shd w:val="clear" w:color="auto" w:fill="FFFFFF"/>
        <w:ind w:left="1440" w:right="720"/>
        <w:rPr>
          <w:rFonts w:ascii="Arial" w:hAnsi="Arial" w:cs="Arial"/>
          <w:sz w:val="20"/>
          <w:szCs w:val="20"/>
          <w:shd w:val="clear" w:color="auto" w:fill="FFFFFF"/>
        </w:rPr>
      </w:pPr>
    </w:p>
    <w:p w:rsidR="00222DAE" w:rsidRPr="00875FD4" w:rsidRDefault="00222DAE" w:rsidP="00222DAE">
      <w:pPr>
        <w:shd w:val="clear" w:color="auto" w:fill="FFFFFF"/>
        <w:ind w:left="1440" w:right="720"/>
        <w:rPr>
          <w:rFonts w:ascii="Arial" w:hAnsi="Arial" w:cs="Arial"/>
          <w:sz w:val="20"/>
          <w:szCs w:val="20"/>
          <w:shd w:val="clear" w:color="auto" w:fill="FFFFFF"/>
        </w:rPr>
      </w:pPr>
      <w:r w:rsidRPr="008036D8">
        <w:rPr>
          <w:rFonts w:ascii="Arial" w:hAnsi="Arial" w:cs="Arial"/>
          <w:sz w:val="20"/>
          <w:szCs w:val="20"/>
          <w:shd w:val="clear" w:color="auto" w:fill="FFFFFF"/>
        </w:rPr>
        <w:t>Note: The Council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Council’s meeting.</w:t>
      </w:r>
    </w:p>
    <w:sectPr w:rsidR="00222DAE" w:rsidRPr="00875FD4"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47" w:rsidRDefault="00627347" w:rsidP="00A8137F">
      <w:r>
        <w:separator/>
      </w:r>
    </w:p>
  </w:endnote>
  <w:endnote w:type="continuationSeparator" w:id="0">
    <w:p w:rsidR="00627347" w:rsidRDefault="00627347"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840431" w:rsidRPr="00840431">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47" w:rsidRDefault="00627347" w:rsidP="00A8137F">
      <w:r>
        <w:separator/>
      </w:r>
    </w:p>
  </w:footnote>
  <w:footnote w:type="continuationSeparator" w:id="0">
    <w:p w:rsidR="00627347" w:rsidRDefault="00627347"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DE3E06"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34761"/>
    <w:rsid w:val="0005179C"/>
    <w:rsid w:val="0005301A"/>
    <w:rsid w:val="00053F40"/>
    <w:rsid w:val="000867C9"/>
    <w:rsid w:val="000B7DA8"/>
    <w:rsid w:val="000F2F1D"/>
    <w:rsid w:val="00102BFA"/>
    <w:rsid w:val="0013733D"/>
    <w:rsid w:val="00165240"/>
    <w:rsid w:val="00175F92"/>
    <w:rsid w:val="001771D8"/>
    <w:rsid w:val="00195C52"/>
    <w:rsid w:val="001B0EB0"/>
    <w:rsid w:val="001C39C4"/>
    <w:rsid w:val="001C3B37"/>
    <w:rsid w:val="001D185A"/>
    <w:rsid w:val="001D5BC0"/>
    <w:rsid w:val="00204EBD"/>
    <w:rsid w:val="0021430B"/>
    <w:rsid w:val="00222DAE"/>
    <w:rsid w:val="00234A5F"/>
    <w:rsid w:val="00255735"/>
    <w:rsid w:val="002646D2"/>
    <w:rsid w:val="00272AE7"/>
    <w:rsid w:val="002D117C"/>
    <w:rsid w:val="002E53B9"/>
    <w:rsid w:val="002F341B"/>
    <w:rsid w:val="003125F5"/>
    <w:rsid w:val="0032689C"/>
    <w:rsid w:val="00332ED1"/>
    <w:rsid w:val="00333A3F"/>
    <w:rsid w:val="00347DA2"/>
    <w:rsid w:val="003664C6"/>
    <w:rsid w:val="003A65CF"/>
    <w:rsid w:val="003D5BD6"/>
    <w:rsid w:val="003D7250"/>
    <w:rsid w:val="004029BF"/>
    <w:rsid w:val="00414283"/>
    <w:rsid w:val="00440E04"/>
    <w:rsid w:val="00446E10"/>
    <w:rsid w:val="00452DEA"/>
    <w:rsid w:val="004A0A5D"/>
    <w:rsid w:val="004B5B67"/>
    <w:rsid w:val="004C482E"/>
    <w:rsid w:val="004D3A80"/>
    <w:rsid w:val="00517A98"/>
    <w:rsid w:val="00522F80"/>
    <w:rsid w:val="00526188"/>
    <w:rsid w:val="005305F3"/>
    <w:rsid w:val="00530AAD"/>
    <w:rsid w:val="00565956"/>
    <w:rsid w:val="00574374"/>
    <w:rsid w:val="00575B10"/>
    <w:rsid w:val="00596235"/>
    <w:rsid w:val="005A0E9D"/>
    <w:rsid w:val="005B1B0F"/>
    <w:rsid w:val="005B2344"/>
    <w:rsid w:val="005D09AC"/>
    <w:rsid w:val="005F4F00"/>
    <w:rsid w:val="00601392"/>
    <w:rsid w:val="0061751D"/>
    <w:rsid w:val="00627347"/>
    <w:rsid w:val="006308D8"/>
    <w:rsid w:val="00643A94"/>
    <w:rsid w:val="00650B2F"/>
    <w:rsid w:val="00653C4E"/>
    <w:rsid w:val="00666269"/>
    <w:rsid w:val="00666B7B"/>
    <w:rsid w:val="00676A1F"/>
    <w:rsid w:val="00682914"/>
    <w:rsid w:val="006A744E"/>
    <w:rsid w:val="006C6E93"/>
    <w:rsid w:val="006D0F67"/>
    <w:rsid w:val="006F02C2"/>
    <w:rsid w:val="00704196"/>
    <w:rsid w:val="007334AD"/>
    <w:rsid w:val="007347D7"/>
    <w:rsid w:val="007352F6"/>
    <w:rsid w:val="00736C08"/>
    <w:rsid w:val="00744147"/>
    <w:rsid w:val="007667CF"/>
    <w:rsid w:val="00767097"/>
    <w:rsid w:val="007834BF"/>
    <w:rsid w:val="007C1401"/>
    <w:rsid w:val="007C2960"/>
    <w:rsid w:val="007C632C"/>
    <w:rsid w:val="007D03C5"/>
    <w:rsid w:val="007E6492"/>
    <w:rsid w:val="007F303E"/>
    <w:rsid w:val="008036D8"/>
    <w:rsid w:val="008315F8"/>
    <w:rsid w:val="00840431"/>
    <w:rsid w:val="00852CDA"/>
    <w:rsid w:val="00861DE5"/>
    <w:rsid w:val="00875FD4"/>
    <w:rsid w:val="00876FF3"/>
    <w:rsid w:val="00883486"/>
    <w:rsid w:val="008B5FA3"/>
    <w:rsid w:val="008C0A78"/>
    <w:rsid w:val="008D73B9"/>
    <w:rsid w:val="008E5788"/>
    <w:rsid w:val="008F51C7"/>
    <w:rsid w:val="009321DF"/>
    <w:rsid w:val="00945792"/>
    <w:rsid w:val="00945CC5"/>
    <w:rsid w:val="00956F81"/>
    <w:rsid w:val="00981E11"/>
    <w:rsid w:val="0099169F"/>
    <w:rsid w:val="009A462A"/>
    <w:rsid w:val="009C2E08"/>
    <w:rsid w:val="009C5AF4"/>
    <w:rsid w:val="009D0FCE"/>
    <w:rsid w:val="009F15F5"/>
    <w:rsid w:val="009F2F6E"/>
    <w:rsid w:val="009F34DD"/>
    <w:rsid w:val="009F5B0A"/>
    <w:rsid w:val="00A40254"/>
    <w:rsid w:val="00A46190"/>
    <w:rsid w:val="00A56A66"/>
    <w:rsid w:val="00A8596D"/>
    <w:rsid w:val="00A9564E"/>
    <w:rsid w:val="00AA4FF9"/>
    <w:rsid w:val="00AB379B"/>
    <w:rsid w:val="00AC592F"/>
    <w:rsid w:val="00AE27A5"/>
    <w:rsid w:val="00B26817"/>
    <w:rsid w:val="00B35296"/>
    <w:rsid w:val="00B40379"/>
    <w:rsid w:val="00B76823"/>
    <w:rsid w:val="00B85A79"/>
    <w:rsid w:val="00BD0BBB"/>
    <w:rsid w:val="00BE34D5"/>
    <w:rsid w:val="00C009D2"/>
    <w:rsid w:val="00C833FF"/>
    <w:rsid w:val="00C90CB9"/>
    <w:rsid w:val="00C93831"/>
    <w:rsid w:val="00CA1AD3"/>
    <w:rsid w:val="00CC2ADC"/>
    <w:rsid w:val="00CC5417"/>
    <w:rsid w:val="00CE2C65"/>
    <w:rsid w:val="00CF13D7"/>
    <w:rsid w:val="00D025E8"/>
    <w:rsid w:val="00D12684"/>
    <w:rsid w:val="00D13966"/>
    <w:rsid w:val="00D27A70"/>
    <w:rsid w:val="00D3566E"/>
    <w:rsid w:val="00D37C76"/>
    <w:rsid w:val="00D37E88"/>
    <w:rsid w:val="00D60860"/>
    <w:rsid w:val="00D7022F"/>
    <w:rsid w:val="00D749A6"/>
    <w:rsid w:val="00D830CA"/>
    <w:rsid w:val="00D86E5D"/>
    <w:rsid w:val="00DA7C5A"/>
    <w:rsid w:val="00DC2019"/>
    <w:rsid w:val="00DC2BE2"/>
    <w:rsid w:val="00DE3164"/>
    <w:rsid w:val="00DE3E06"/>
    <w:rsid w:val="00DF5DCF"/>
    <w:rsid w:val="00DF6193"/>
    <w:rsid w:val="00E20EF6"/>
    <w:rsid w:val="00E36DED"/>
    <w:rsid w:val="00E544A7"/>
    <w:rsid w:val="00E6440A"/>
    <w:rsid w:val="00E95DE3"/>
    <w:rsid w:val="00EA5EAF"/>
    <w:rsid w:val="00EC518E"/>
    <w:rsid w:val="00ED072C"/>
    <w:rsid w:val="00F00AB3"/>
    <w:rsid w:val="00F07C74"/>
    <w:rsid w:val="00F22623"/>
    <w:rsid w:val="00F7027E"/>
    <w:rsid w:val="00F70D9F"/>
    <w:rsid w:val="00F8300E"/>
    <w:rsid w:val="00FD0588"/>
    <w:rsid w:val="00FD5F9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2D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Gonzalez, Nohora (OST)</cp:lastModifiedBy>
  <cp:revision>6</cp:revision>
  <cp:lastPrinted>2015-09-18T18:21:00Z</cp:lastPrinted>
  <dcterms:created xsi:type="dcterms:W3CDTF">2015-12-11T12:56:00Z</dcterms:created>
  <dcterms:modified xsi:type="dcterms:W3CDTF">2015-12-11T14:15:00Z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