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01" w:rsidRDefault="007C1401" w:rsidP="00565956">
      <w:pPr>
        <w:ind w:right="1170"/>
        <w:jc w:val="both"/>
      </w:pPr>
      <w:bookmarkStart w:id="0" w:name="_GoBack"/>
      <w:bookmarkEnd w:id="0"/>
    </w:p>
    <w:p w:rsidR="003B7751" w:rsidRDefault="003B7751" w:rsidP="00565956">
      <w:pPr>
        <w:ind w:left="1440" w:right="1170"/>
        <w:jc w:val="center"/>
        <w:rPr>
          <w:b/>
        </w:rPr>
      </w:pPr>
    </w:p>
    <w:p w:rsidR="00565956" w:rsidRPr="00A9564E" w:rsidRDefault="004140FE" w:rsidP="00565956">
      <w:pPr>
        <w:ind w:left="1440" w:right="1170"/>
        <w:jc w:val="center"/>
        <w:rPr>
          <w:b/>
        </w:rPr>
      </w:pPr>
      <w:r>
        <w:rPr>
          <w:b/>
        </w:rPr>
        <w:t>AGENDA</w:t>
      </w:r>
    </w:p>
    <w:p w:rsidR="00A9564E" w:rsidRPr="00A9564E" w:rsidRDefault="00A9564E" w:rsidP="00565956">
      <w:pPr>
        <w:ind w:left="1440" w:right="1170"/>
        <w:jc w:val="center"/>
        <w:rPr>
          <w:b/>
        </w:rPr>
      </w:pPr>
    </w:p>
    <w:p w:rsidR="00907A1F" w:rsidRDefault="00907A1F" w:rsidP="00565956">
      <w:pPr>
        <w:ind w:left="1440" w:right="1170"/>
        <w:jc w:val="center"/>
        <w:rPr>
          <w:b/>
        </w:rPr>
      </w:pPr>
      <w:r>
        <w:rPr>
          <w:b/>
        </w:rPr>
        <w:t>JOINT MEETING OF</w:t>
      </w:r>
    </w:p>
    <w:p w:rsidR="00907A1F" w:rsidRPr="00907A1F" w:rsidRDefault="00A9564E" w:rsidP="00565956">
      <w:pPr>
        <w:ind w:left="1440" w:right="1170"/>
        <w:jc w:val="center"/>
        <w:rPr>
          <w:b/>
        </w:rPr>
      </w:pPr>
      <w:r w:rsidRPr="00907A1F">
        <w:rPr>
          <w:b/>
        </w:rPr>
        <w:t>THE D</w:t>
      </w:r>
      <w:r w:rsidR="00736C08" w:rsidRPr="00907A1F">
        <w:rPr>
          <w:b/>
        </w:rPr>
        <w:t>EFERRED COMPENSATION COUNCIL</w:t>
      </w:r>
      <w:r w:rsidR="00907A1F" w:rsidRPr="00907A1F">
        <w:rPr>
          <w:b/>
        </w:rPr>
        <w:t xml:space="preserve"> </w:t>
      </w:r>
      <w:r w:rsidR="00907A1F">
        <w:rPr>
          <w:b/>
        </w:rPr>
        <w:t xml:space="preserve">&amp; </w:t>
      </w:r>
    </w:p>
    <w:p w:rsidR="00A9564E" w:rsidRPr="00A9564E" w:rsidRDefault="00907A1F" w:rsidP="00565956">
      <w:pPr>
        <w:ind w:left="1440" w:right="1170"/>
        <w:jc w:val="center"/>
        <w:rPr>
          <w:b/>
        </w:rPr>
      </w:pPr>
      <w:r>
        <w:rPr>
          <w:b/>
        </w:rPr>
        <w:t xml:space="preserve">THE </w:t>
      </w:r>
      <w:r w:rsidRPr="00907A1F">
        <w:rPr>
          <w:b/>
        </w:rPr>
        <w:t>DELAWARE COLLEGE INVESTMENT PLAN</w:t>
      </w:r>
      <w:r w:rsidR="003F7217">
        <w:rPr>
          <w:b/>
        </w:rPr>
        <w:t xml:space="preserve"> BOARD</w:t>
      </w:r>
      <w:r w:rsidR="00736C08" w:rsidRPr="00907A1F">
        <w:rPr>
          <w:b/>
        </w:rPr>
        <w:br/>
      </w:r>
      <w:r w:rsidR="005F2E00">
        <w:rPr>
          <w:b/>
        </w:rPr>
        <w:t>APRIL</w:t>
      </w:r>
      <w:r w:rsidR="003B7751">
        <w:rPr>
          <w:b/>
        </w:rPr>
        <w:t xml:space="preserve"> </w:t>
      </w:r>
      <w:r w:rsidR="005F2E00">
        <w:rPr>
          <w:b/>
        </w:rPr>
        <w:t>5</w:t>
      </w:r>
      <w:r>
        <w:rPr>
          <w:b/>
        </w:rPr>
        <w:t>,</w:t>
      </w:r>
      <w:r w:rsidR="00B97A05">
        <w:rPr>
          <w:b/>
        </w:rPr>
        <w:t xml:space="preserve"> 2016</w:t>
      </w:r>
    </w:p>
    <w:p w:rsidR="00565956" w:rsidRDefault="00565956" w:rsidP="00565956">
      <w:pPr>
        <w:ind w:left="1440" w:right="1170"/>
        <w:jc w:val="center"/>
        <w:rPr>
          <w:sz w:val="20"/>
          <w:szCs w:val="20"/>
        </w:rPr>
      </w:pPr>
    </w:p>
    <w:p w:rsidR="003F7217" w:rsidRDefault="00565956" w:rsidP="00565956">
      <w:pPr>
        <w:ind w:left="1440" w:right="1170"/>
        <w:jc w:val="center"/>
      </w:pPr>
      <w:r w:rsidRPr="00B97A05">
        <w:t xml:space="preserve">A </w:t>
      </w:r>
      <w:r w:rsidR="00907A1F">
        <w:t xml:space="preserve">joint </w:t>
      </w:r>
      <w:r w:rsidRPr="00B97A05">
        <w:t>meeting of t</w:t>
      </w:r>
      <w:r w:rsidR="007C1401" w:rsidRPr="00B97A05">
        <w:t xml:space="preserve">he Deferred Compensation Council </w:t>
      </w:r>
      <w:r w:rsidR="00907A1F">
        <w:t xml:space="preserve">and the </w:t>
      </w:r>
    </w:p>
    <w:p w:rsidR="00565956" w:rsidRPr="00B97A05" w:rsidRDefault="00907A1F" w:rsidP="00565956">
      <w:pPr>
        <w:ind w:left="1440" w:right="1170"/>
        <w:jc w:val="center"/>
      </w:pPr>
      <w:r>
        <w:t xml:space="preserve">Delaware College Investment </w:t>
      </w:r>
      <w:r w:rsidR="003F7217">
        <w:t xml:space="preserve">Plan </w:t>
      </w:r>
      <w:r>
        <w:t xml:space="preserve">Board </w:t>
      </w:r>
      <w:r w:rsidR="007C1401" w:rsidRPr="00B97A05">
        <w:t xml:space="preserve">will </w:t>
      </w:r>
      <w:r w:rsidR="00565956" w:rsidRPr="00B97A05">
        <w:t>be held</w:t>
      </w:r>
      <w:r w:rsidR="007C1401" w:rsidRPr="00B97A05">
        <w:t xml:space="preserve"> on </w:t>
      </w:r>
      <w:r w:rsidR="005F2E00">
        <w:t>April 5</w:t>
      </w:r>
      <w:r w:rsidR="00B97A05" w:rsidRPr="00B97A05">
        <w:t>, 2016</w:t>
      </w:r>
      <w:r w:rsidR="007C1401" w:rsidRPr="00B97A05">
        <w:t xml:space="preserve"> at </w:t>
      </w:r>
      <w:r w:rsidR="00005DE5">
        <w:t>9</w:t>
      </w:r>
      <w:r w:rsidR="00B97A05" w:rsidRPr="00B97A05">
        <w:t>:00</w:t>
      </w:r>
      <w:r w:rsidR="00A8596D" w:rsidRPr="00B97A05">
        <w:t xml:space="preserve"> </w:t>
      </w:r>
      <w:r w:rsidR="00D749A6" w:rsidRPr="00B97A05">
        <w:t>A</w:t>
      </w:r>
      <w:r w:rsidR="00565956" w:rsidRPr="00B97A05">
        <w:t>M</w:t>
      </w:r>
    </w:p>
    <w:p w:rsidR="00565956" w:rsidRPr="00B97A05" w:rsidRDefault="00565956" w:rsidP="00565956">
      <w:pPr>
        <w:ind w:left="1440" w:right="1170"/>
        <w:jc w:val="center"/>
      </w:pPr>
      <w:r w:rsidRPr="00B97A05">
        <w:t>In the Conference Room of</w:t>
      </w:r>
      <w:r w:rsidR="007C1401" w:rsidRPr="00B97A05">
        <w:t xml:space="preserve"> the </w:t>
      </w:r>
      <w:r w:rsidRPr="00B97A05">
        <w:t>Office of the State Treasurer</w:t>
      </w:r>
    </w:p>
    <w:p w:rsidR="007C1401" w:rsidRPr="00B97A05" w:rsidRDefault="00565956" w:rsidP="00565956">
      <w:pPr>
        <w:ind w:left="1440" w:right="1170"/>
        <w:jc w:val="center"/>
      </w:pPr>
      <w:r w:rsidRPr="00B97A05">
        <w:t>Located at</w:t>
      </w:r>
      <w:r w:rsidR="007C1401" w:rsidRPr="00B97A05">
        <w:t xml:space="preserve"> 820 Silver Lake B</w:t>
      </w:r>
      <w:r w:rsidRPr="00B97A05">
        <w:t>ou</w:t>
      </w:r>
      <w:r w:rsidR="007C1401" w:rsidRPr="00B97A05">
        <w:t>l</w:t>
      </w:r>
      <w:r w:rsidRPr="00B97A05">
        <w:t>e</w:t>
      </w:r>
      <w:r w:rsidR="007C1401" w:rsidRPr="00B97A05">
        <w:t>v</w:t>
      </w:r>
      <w:r w:rsidRPr="00B97A05">
        <w:t>ard, Suite 100, Dover, DE  19904</w:t>
      </w:r>
    </w:p>
    <w:p w:rsidR="007C1401" w:rsidRPr="007352F6" w:rsidRDefault="007C1401" w:rsidP="007C1401">
      <w:pPr>
        <w:ind w:left="810" w:right="1170"/>
        <w:jc w:val="both"/>
        <w:rPr>
          <w:sz w:val="20"/>
          <w:szCs w:val="20"/>
        </w:rPr>
      </w:pPr>
    </w:p>
    <w:p w:rsidR="007C1401" w:rsidRPr="00907A1F" w:rsidRDefault="00907A1F" w:rsidP="00907A1F">
      <w:pPr>
        <w:tabs>
          <w:tab w:val="left" w:pos="1815"/>
        </w:tabs>
        <w:spacing w:line="480" w:lineRule="auto"/>
        <w:jc w:val="both"/>
      </w:pPr>
      <w:r w:rsidRPr="00907A1F">
        <w:tab/>
      </w:r>
    </w:p>
    <w:p w:rsidR="00574374" w:rsidRPr="00907A1F" w:rsidRDefault="00907A1F" w:rsidP="00B97A05">
      <w:pPr>
        <w:pStyle w:val="ListParagraph"/>
        <w:numPr>
          <w:ilvl w:val="6"/>
          <w:numId w:val="14"/>
        </w:numPr>
        <w:shd w:val="clear" w:color="auto" w:fill="FFFFFF"/>
        <w:tabs>
          <w:tab w:val="left" w:pos="2160"/>
        </w:tabs>
        <w:spacing w:after="0" w:line="480" w:lineRule="auto"/>
        <w:rPr>
          <w:rFonts w:ascii="Times New Roman" w:eastAsia="Times New Roman" w:hAnsi="Times New Roman" w:cs="Times New Roman"/>
          <w:sz w:val="24"/>
          <w:szCs w:val="24"/>
          <w:shd w:val="clear" w:color="auto" w:fill="FFFFFF"/>
        </w:rPr>
      </w:pPr>
      <w:r w:rsidRPr="00907A1F">
        <w:rPr>
          <w:rFonts w:ascii="Times New Roman" w:eastAsia="Times New Roman" w:hAnsi="Times New Roman" w:cs="Times New Roman"/>
          <w:sz w:val="24"/>
          <w:szCs w:val="24"/>
          <w:shd w:val="clear" w:color="auto" w:fill="FFFFFF"/>
        </w:rPr>
        <w:t>Introductions</w:t>
      </w:r>
    </w:p>
    <w:p w:rsidR="00400544" w:rsidRDefault="00400544" w:rsidP="00B97A05">
      <w:pPr>
        <w:pStyle w:val="ListParagraph"/>
        <w:numPr>
          <w:ilvl w:val="6"/>
          <w:numId w:val="14"/>
        </w:numPr>
        <w:shd w:val="clear" w:color="auto" w:fill="FFFFFF"/>
        <w:tabs>
          <w:tab w:val="left" w:pos="2160"/>
        </w:tabs>
        <w:spacing w:after="0" w:line="48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Discussion</w:t>
      </w:r>
      <w:r w:rsidR="00015084">
        <w:rPr>
          <w:rFonts w:ascii="Times New Roman" w:eastAsia="Times New Roman" w:hAnsi="Times New Roman" w:cs="Times New Roman"/>
          <w:sz w:val="24"/>
          <w:szCs w:val="24"/>
          <w:shd w:val="clear" w:color="auto" w:fill="FFFFFF"/>
        </w:rPr>
        <w:t>/Approval</w:t>
      </w:r>
      <w:r>
        <w:rPr>
          <w:rFonts w:ascii="Times New Roman" w:eastAsia="Times New Roman" w:hAnsi="Times New Roman" w:cs="Times New Roman"/>
          <w:sz w:val="24"/>
          <w:szCs w:val="24"/>
          <w:shd w:val="clear" w:color="auto" w:fill="FFFFFF"/>
        </w:rPr>
        <w:t xml:space="preserve"> of Meeting Minutes</w:t>
      </w:r>
    </w:p>
    <w:p w:rsidR="00907A1F" w:rsidRPr="00907A1F" w:rsidRDefault="003F7217" w:rsidP="00B97A05">
      <w:pPr>
        <w:pStyle w:val="ListParagraph"/>
        <w:numPr>
          <w:ilvl w:val="6"/>
          <w:numId w:val="14"/>
        </w:numPr>
        <w:shd w:val="clear" w:color="auto" w:fill="FFFFFF"/>
        <w:tabs>
          <w:tab w:val="left" w:pos="2160"/>
        </w:tabs>
        <w:spacing w:after="0" w:line="48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Discussion of Board/</w:t>
      </w:r>
      <w:r w:rsidR="00BD56DD">
        <w:rPr>
          <w:rFonts w:ascii="Times New Roman" w:eastAsia="Times New Roman" w:hAnsi="Times New Roman" w:cs="Times New Roman"/>
          <w:sz w:val="24"/>
          <w:szCs w:val="24"/>
          <w:shd w:val="clear" w:color="auto" w:fill="FFFFFF"/>
        </w:rPr>
        <w:t>Council</w:t>
      </w:r>
      <w:r w:rsidR="00907A1F" w:rsidRPr="00907A1F">
        <w:rPr>
          <w:rFonts w:ascii="Times New Roman" w:eastAsia="Times New Roman" w:hAnsi="Times New Roman" w:cs="Times New Roman"/>
          <w:sz w:val="24"/>
          <w:szCs w:val="24"/>
          <w:shd w:val="clear" w:color="auto" w:fill="FFFFFF"/>
        </w:rPr>
        <w:t xml:space="preserve"> Consolidation/Collaboration</w:t>
      </w:r>
      <w:r w:rsidR="00386244">
        <w:rPr>
          <w:rFonts w:ascii="Times New Roman" w:eastAsia="Times New Roman" w:hAnsi="Times New Roman" w:cs="Times New Roman"/>
          <w:sz w:val="24"/>
          <w:szCs w:val="24"/>
          <w:shd w:val="clear" w:color="auto" w:fill="FFFFFF"/>
        </w:rPr>
        <w:t>*</w:t>
      </w:r>
    </w:p>
    <w:p w:rsidR="00907A1F" w:rsidRPr="00907A1F" w:rsidRDefault="00907A1F" w:rsidP="00B97A05">
      <w:pPr>
        <w:pStyle w:val="ListParagraph"/>
        <w:numPr>
          <w:ilvl w:val="6"/>
          <w:numId w:val="14"/>
        </w:numPr>
        <w:shd w:val="clear" w:color="auto" w:fill="FFFFFF"/>
        <w:tabs>
          <w:tab w:val="left" w:pos="2160"/>
        </w:tabs>
        <w:spacing w:after="0" w:line="480" w:lineRule="auto"/>
        <w:rPr>
          <w:rFonts w:ascii="Times New Roman" w:eastAsia="Times New Roman" w:hAnsi="Times New Roman" w:cs="Times New Roman"/>
          <w:sz w:val="24"/>
          <w:szCs w:val="24"/>
          <w:shd w:val="clear" w:color="auto" w:fill="FFFFFF"/>
        </w:rPr>
      </w:pPr>
      <w:r w:rsidRPr="00907A1F">
        <w:rPr>
          <w:rFonts w:ascii="Times New Roman" w:eastAsia="Times New Roman" w:hAnsi="Times New Roman" w:cs="Times New Roman"/>
          <w:sz w:val="24"/>
          <w:szCs w:val="24"/>
          <w:shd w:val="clear" w:color="auto" w:fill="FFFFFF"/>
        </w:rPr>
        <w:t xml:space="preserve">ABLE </w:t>
      </w:r>
      <w:r w:rsidR="005F2E00">
        <w:rPr>
          <w:rFonts w:ascii="Times New Roman" w:eastAsia="Times New Roman" w:hAnsi="Times New Roman" w:cs="Times New Roman"/>
          <w:sz w:val="24"/>
          <w:szCs w:val="24"/>
          <w:shd w:val="clear" w:color="auto" w:fill="FFFFFF"/>
        </w:rPr>
        <w:t>Update</w:t>
      </w:r>
      <w:r w:rsidR="00386244">
        <w:rPr>
          <w:rFonts w:ascii="Times New Roman" w:eastAsia="Times New Roman" w:hAnsi="Times New Roman" w:cs="Times New Roman"/>
          <w:sz w:val="24"/>
          <w:szCs w:val="24"/>
          <w:shd w:val="clear" w:color="auto" w:fill="FFFFFF"/>
        </w:rPr>
        <w:t>*</w:t>
      </w:r>
      <w:r w:rsidRPr="00907A1F">
        <w:rPr>
          <w:rFonts w:ascii="Times New Roman" w:eastAsia="Times New Roman" w:hAnsi="Times New Roman" w:cs="Times New Roman"/>
          <w:sz w:val="24"/>
          <w:szCs w:val="24"/>
          <w:shd w:val="clear" w:color="auto" w:fill="FFFFFF"/>
        </w:rPr>
        <w:t xml:space="preserve"> </w:t>
      </w:r>
    </w:p>
    <w:p w:rsidR="004D3A80" w:rsidRPr="00907A1F" w:rsidRDefault="004D3A80" w:rsidP="00B97A05">
      <w:pPr>
        <w:pStyle w:val="ListParagraph"/>
        <w:numPr>
          <w:ilvl w:val="6"/>
          <w:numId w:val="14"/>
        </w:numPr>
        <w:shd w:val="clear" w:color="auto" w:fill="FFFFFF"/>
        <w:spacing w:after="0" w:line="480" w:lineRule="auto"/>
        <w:rPr>
          <w:rFonts w:ascii="Times New Roman" w:eastAsia="Times New Roman" w:hAnsi="Times New Roman" w:cs="Times New Roman"/>
          <w:sz w:val="24"/>
          <w:szCs w:val="24"/>
          <w:shd w:val="clear" w:color="auto" w:fill="FFFFFF"/>
        </w:rPr>
      </w:pPr>
      <w:r w:rsidRPr="00907A1F">
        <w:rPr>
          <w:rFonts w:ascii="Times New Roman" w:eastAsia="Times New Roman" w:hAnsi="Times New Roman" w:cs="Times New Roman"/>
          <w:sz w:val="24"/>
          <w:szCs w:val="24"/>
          <w:shd w:val="clear" w:color="auto" w:fill="FFFFFF"/>
        </w:rPr>
        <w:t>Public Comments</w:t>
      </w:r>
    </w:p>
    <w:p w:rsidR="004D3A80" w:rsidRPr="00907A1F" w:rsidRDefault="004D3A80" w:rsidP="00B97A05">
      <w:pPr>
        <w:pStyle w:val="ListParagraph"/>
        <w:numPr>
          <w:ilvl w:val="6"/>
          <w:numId w:val="14"/>
        </w:numPr>
        <w:shd w:val="clear" w:color="auto" w:fill="FFFFFF"/>
        <w:spacing w:after="0" w:line="480" w:lineRule="auto"/>
        <w:rPr>
          <w:rFonts w:ascii="Times New Roman" w:eastAsia="Times New Roman" w:hAnsi="Times New Roman" w:cs="Times New Roman"/>
          <w:sz w:val="24"/>
          <w:szCs w:val="24"/>
          <w:shd w:val="clear" w:color="auto" w:fill="FFFFFF"/>
        </w:rPr>
      </w:pPr>
      <w:r w:rsidRPr="00907A1F">
        <w:rPr>
          <w:rFonts w:ascii="Times New Roman" w:eastAsia="Times New Roman" w:hAnsi="Times New Roman" w:cs="Times New Roman"/>
          <w:sz w:val="24"/>
          <w:szCs w:val="24"/>
          <w:shd w:val="clear" w:color="auto" w:fill="FFFFFF"/>
        </w:rPr>
        <w:t xml:space="preserve">Adjournment  </w:t>
      </w:r>
    </w:p>
    <w:p w:rsidR="007352F6" w:rsidRPr="00907A1F" w:rsidRDefault="007352F6" w:rsidP="007352F6">
      <w:pPr>
        <w:pStyle w:val="ListParagraph"/>
        <w:shd w:val="clear" w:color="auto" w:fill="FFFFFF"/>
        <w:spacing w:after="0" w:line="240" w:lineRule="auto"/>
        <w:ind w:left="2520"/>
        <w:rPr>
          <w:rFonts w:ascii="Times New Roman" w:eastAsia="Times New Roman" w:hAnsi="Times New Roman" w:cs="Times New Roman"/>
          <w:sz w:val="24"/>
          <w:szCs w:val="24"/>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Pr="00015084" w:rsidRDefault="00E03521" w:rsidP="00015084">
      <w:pPr>
        <w:shd w:val="clear" w:color="auto" w:fill="FFFFFF"/>
        <w:ind w:right="630"/>
        <w:jc w:val="both"/>
        <w:rPr>
          <w:sz w:val="22"/>
          <w:szCs w:val="20"/>
          <w:shd w:val="clear" w:color="auto" w:fill="FFFFFF"/>
        </w:rPr>
      </w:pPr>
    </w:p>
    <w:p w:rsidR="00386244" w:rsidRPr="00015084" w:rsidRDefault="00386244" w:rsidP="0003731D">
      <w:pPr>
        <w:spacing w:after="200" w:line="276" w:lineRule="auto"/>
        <w:ind w:left="900" w:right="630" w:hanging="180"/>
        <w:jc w:val="both"/>
        <w:rPr>
          <w:sz w:val="18"/>
          <w:szCs w:val="16"/>
        </w:rPr>
      </w:pPr>
      <w:r w:rsidRPr="00015084">
        <w:rPr>
          <w:rFonts w:eastAsiaTheme="minorHAnsi"/>
          <w:sz w:val="18"/>
          <w:szCs w:val="16"/>
        </w:rPr>
        <w:t xml:space="preserve">* The Council/Board may enter one or more Executive Sessions pursuant to 29 </w:t>
      </w:r>
      <w:r w:rsidRPr="00015084">
        <w:rPr>
          <w:rFonts w:eastAsiaTheme="minorHAnsi"/>
          <w:sz w:val="18"/>
          <w:szCs w:val="16"/>
          <w:u w:val="single"/>
        </w:rPr>
        <w:t>Del. C.</w:t>
      </w:r>
      <w:r w:rsidRPr="00015084">
        <w:rPr>
          <w:rFonts w:eastAsiaTheme="minorHAnsi"/>
          <w:sz w:val="18"/>
          <w:szCs w:val="16"/>
        </w:rPr>
        <w:t xml:space="preserve">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Board,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 the time of the Board’s meeting.</w:t>
      </w:r>
    </w:p>
    <w:p w:rsidR="007C1401" w:rsidRPr="00F73C1F" w:rsidRDefault="007C1401" w:rsidP="007C1401">
      <w:pPr>
        <w:shd w:val="clear" w:color="auto" w:fill="FFFFFF"/>
        <w:ind w:left="810"/>
        <w:rPr>
          <w:rFonts w:ascii="Arial" w:hAnsi="Arial" w:cs="Arial"/>
          <w:sz w:val="20"/>
          <w:szCs w:val="20"/>
          <w:shd w:val="clear" w:color="auto" w:fill="FFFFFF"/>
        </w:rPr>
      </w:pPr>
    </w:p>
    <w:sectPr w:rsidR="007C1401" w:rsidRPr="00F73C1F" w:rsidSect="00DF5DCF">
      <w:footerReference w:type="default" r:id="rId7"/>
      <w:headerReference w:type="first" r:id="rId8"/>
      <w:footerReference w:type="first" r:id="rId9"/>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B7A" w:rsidRDefault="00A87B7A" w:rsidP="00A8137F">
      <w:r>
        <w:separator/>
      </w:r>
    </w:p>
  </w:endnote>
  <w:endnote w:type="continuationSeparator" w:id="0">
    <w:p w:rsidR="00A87B7A" w:rsidRDefault="00A87B7A"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5A0E9D" w:rsidRDefault="005A0E9D"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386244" w:rsidRPr="00386244">
          <w:rPr>
            <w:b/>
            <w:bCs/>
            <w:noProof/>
          </w:rPr>
          <w:t>2</w:t>
        </w:r>
        <w:r>
          <w:rPr>
            <w:b/>
            <w:bCs/>
            <w:noProof/>
          </w:rPr>
          <w:fldChar w:fldCharType="end"/>
        </w:r>
        <w:r>
          <w:rPr>
            <w:b/>
            <w:bCs/>
          </w:rPr>
          <w:t xml:space="preserve"> | </w:t>
        </w:r>
        <w:r>
          <w:rPr>
            <w:color w:val="7F7F7F" w:themeColor="background1" w:themeShade="7F"/>
            <w:spacing w:val="60"/>
          </w:rPr>
          <w:t>Page</w:t>
        </w:r>
      </w:p>
    </w:sdtContent>
  </w:sdt>
  <w:p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C" w:rsidRDefault="00945CC5"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B7A" w:rsidRDefault="00A87B7A" w:rsidP="00A8137F">
      <w:r>
        <w:separator/>
      </w:r>
    </w:p>
  </w:footnote>
  <w:footnote w:type="continuationSeparator" w:id="0">
    <w:p w:rsidR="00A87B7A" w:rsidRDefault="00A87B7A"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CF" w:rsidRDefault="00DF5DCF" w:rsidP="00DE3E06">
    <w:pPr>
      <w:pStyle w:val="Header"/>
      <w:tabs>
        <w:tab w:val="clear" w:pos="8640"/>
      </w:tabs>
      <w:spacing w:after="0"/>
      <w:jc w:val="center"/>
    </w:pPr>
  </w:p>
  <w:p w:rsidR="00DE3E06" w:rsidRDefault="003B7751" w:rsidP="00DE3E06">
    <w:pPr>
      <w:pStyle w:val="Header"/>
      <w:tabs>
        <w:tab w:val="clear" w:pos="8640"/>
      </w:tabs>
      <w:spacing w:after="0"/>
      <w:jc w:val="center"/>
    </w:pPr>
    <w:r>
      <w:rPr>
        <w:noProof/>
      </w:rPr>
      <w:drawing>
        <wp:inline distT="0" distB="0" distL="0" distR="0" wp14:anchorId="7B6523A3" wp14:editId="72150DDC">
          <wp:extent cx="7477125" cy="1428229"/>
          <wp:effectExtent l="0" t="0" r="0" b="63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550" cy="1438243"/>
                  </a:xfrm>
                  <a:prstGeom prst="rect">
                    <a:avLst/>
                  </a:prstGeom>
                </pic:spPr>
              </pic:pic>
            </a:graphicData>
          </a:graphic>
        </wp:inline>
      </w:drawing>
    </w:r>
  </w:p>
  <w:p w:rsidR="00E95DE3" w:rsidRDefault="00E95DE3"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92B6A9A"/>
    <w:multiLevelType w:val="hybridMultilevel"/>
    <w:tmpl w:val="3EB071F4"/>
    <w:lvl w:ilvl="0" w:tplc="0409000F">
      <w:start w:val="1"/>
      <w:numFmt w:val="decimal"/>
      <w:lvlText w:val="%1."/>
      <w:lvlJc w:val="left"/>
      <w:pPr>
        <w:ind w:left="720" w:hanging="360"/>
      </w:pPr>
      <w:rPr>
        <w:rFonts w:hint="default"/>
      </w:rPr>
    </w:lvl>
    <w:lvl w:ilvl="1" w:tplc="A3708046">
      <w:start w:val="1"/>
      <w:numFmt w:val="upperLetter"/>
      <w:lvlText w:val="%2."/>
      <w:lvlJc w:val="left"/>
      <w:pPr>
        <w:ind w:left="32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149090">
      <w:start w:val="2"/>
      <w:numFmt w:val="bullet"/>
      <w:lvlText w:val="-"/>
      <w:lvlJc w:val="left"/>
      <w:pPr>
        <w:ind w:left="3600" w:hanging="360"/>
      </w:pPr>
      <w:rPr>
        <w:rFonts w:ascii="Arial" w:eastAsia="Times New Roman" w:hAnsi="Arial" w:cs="Arial" w:hint="default"/>
      </w:rPr>
    </w:lvl>
    <w:lvl w:ilvl="5" w:tplc="214001E0">
      <w:start w:val="2"/>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1765942"/>
    <w:multiLevelType w:val="multilevel"/>
    <w:tmpl w:val="9DB21CCA"/>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276F77"/>
    <w:multiLevelType w:val="hybridMultilevel"/>
    <w:tmpl w:val="3ACE6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C4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3B45EFB"/>
    <w:multiLevelType w:val="hybridMultilevel"/>
    <w:tmpl w:val="BFEE8E6A"/>
    <w:lvl w:ilvl="0" w:tplc="F3E08340">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6E7A146B"/>
    <w:multiLevelType w:val="hybridMultilevel"/>
    <w:tmpl w:val="2DCEC2DC"/>
    <w:lvl w:ilvl="0" w:tplc="36805F7A">
      <w:start w:val="2"/>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05DE5"/>
    <w:rsid w:val="00015084"/>
    <w:rsid w:val="00034761"/>
    <w:rsid w:val="0003731D"/>
    <w:rsid w:val="0005179C"/>
    <w:rsid w:val="0005301A"/>
    <w:rsid w:val="00053F40"/>
    <w:rsid w:val="000867C9"/>
    <w:rsid w:val="000B7DA8"/>
    <w:rsid w:val="000F2F1D"/>
    <w:rsid w:val="00102BFA"/>
    <w:rsid w:val="0013733D"/>
    <w:rsid w:val="00165240"/>
    <w:rsid w:val="00175F92"/>
    <w:rsid w:val="001771D8"/>
    <w:rsid w:val="00195C52"/>
    <w:rsid w:val="001B0EB0"/>
    <w:rsid w:val="001C39C4"/>
    <w:rsid w:val="001C3B37"/>
    <w:rsid w:val="001D185A"/>
    <w:rsid w:val="001D5BC0"/>
    <w:rsid w:val="00204EBD"/>
    <w:rsid w:val="0021430B"/>
    <w:rsid w:val="00222DAE"/>
    <w:rsid w:val="00234A5F"/>
    <w:rsid w:val="00255735"/>
    <w:rsid w:val="002646D2"/>
    <w:rsid w:val="00272AE7"/>
    <w:rsid w:val="002C7452"/>
    <w:rsid w:val="002D117C"/>
    <w:rsid w:val="002E53B9"/>
    <w:rsid w:val="002F341B"/>
    <w:rsid w:val="0030754E"/>
    <w:rsid w:val="003125F5"/>
    <w:rsid w:val="0032689C"/>
    <w:rsid w:val="00332ED1"/>
    <w:rsid w:val="00333A3F"/>
    <w:rsid w:val="00347DA2"/>
    <w:rsid w:val="003664C6"/>
    <w:rsid w:val="00386244"/>
    <w:rsid w:val="00387BF6"/>
    <w:rsid w:val="003A65CF"/>
    <w:rsid w:val="003B7751"/>
    <w:rsid w:val="003D5BD6"/>
    <w:rsid w:val="003D7250"/>
    <w:rsid w:val="003F7217"/>
    <w:rsid w:val="00400544"/>
    <w:rsid w:val="004029BF"/>
    <w:rsid w:val="004140FE"/>
    <w:rsid w:val="00414283"/>
    <w:rsid w:val="00440E04"/>
    <w:rsid w:val="00446E10"/>
    <w:rsid w:val="00452DEA"/>
    <w:rsid w:val="00482C20"/>
    <w:rsid w:val="004A0A5D"/>
    <w:rsid w:val="004B5B67"/>
    <w:rsid w:val="004C482E"/>
    <w:rsid w:val="004D0DB9"/>
    <w:rsid w:val="004D3A80"/>
    <w:rsid w:val="00517A98"/>
    <w:rsid w:val="00522F80"/>
    <w:rsid w:val="00526188"/>
    <w:rsid w:val="005305F3"/>
    <w:rsid w:val="00530AAD"/>
    <w:rsid w:val="00565956"/>
    <w:rsid w:val="00574374"/>
    <w:rsid w:val="00575B10"/>
    <w:rsid w:val="00596235"/>
    <w:rsid w:val="005A0E9D"/>
    <w:rsid w:val="005B1B0F"/>
    <w:rsid w:val="005B2344"/>
    <w:rsid w:val="005D09AC"/>
    <w:rsid w:val="005F2E00"/>
    <w:rsid w:val="005F4F00"/>
    <w:rsid w:val="00601392"/>
    <w:rsid w:val="0061751D"/>
    <w:rsid w:val="00627347"/>
    <w:rsid w:val="006308D8"/>
    <w:rsid w:val="00643A94"/>
    <w:rsid w:val="00650B2F"/>
    <w:rsid w:val="00653C4E"/>
    <w:rsid w:val="00666269"/>
    <w:rsid w:val="00666B7B"/>
    <w:rsid w:val="00676A1F"/>
    <w:rsid w:val="00682914"/>
    <w:rsid w:val="006A744E"/>
    <w:rsid w:val="006C6E93"/>
    <w:rsid w:val="006D0F67"/>
    <w:rsid w:val="006F02C2"/>
    <w:rsid w:val="00704196"/>
    <w:rsid w:val="007334AD"/>
    <w:rsid w:val="007347D7"/>
    <w:rsid w:val="007352F6"/>
    <w:rsid w:val="00736C08"/>
    <w:rsid w:val="00744147"/>
    <w:rsid w:val="007667CF"/>
    <w:rsid w:val="00767097"/>
    <w:rsid w:val="007834BF"/>
    <w:rsid w:val="007C1401"/>
    <w:rsid w:val="007C2960"/>
    <w:rsid w:val="007C632C"/>
    <w:rsid w:val="007D03C5"/>
    <w:rsid w:val="007E6492"/>
    <w:rsid w:val="007F303E"/>
    <w:rsid w:val="008036D8"/>
    <w:rsid w:val="008315F8"/>
    <w:rsid w:val="00840431"/>
    <w:rsid w:val="00852CDA"/>
    <w:rsid w:val="00861DE5"/>
    <w:rsid w:val="00875FD4"/>
    <w:rsid w:val="00876FF3"/>
    <w:rsid w:val="00883486"/>
    <w:rsid w:val="008B5FA3"/>
    <w:rsid w:val="008C0A78"/>
    <w:rsid w:val="008D73B9"/>
    <w:rsid w:val="008E5788"/>
    <w:rsid w:val="008F51C7"/>
    <w:rsid w:val="00907A1F"/>
    <w:rsid w:val="009321DF"/>
    <w:rsid w:val="00945792"/>
    <w:rsid w:val="00945CC5"/>
    <w:rsid w:val="00956F81"/>
    <w:rsid w:val="00981E11"/>
    <w:rsid w:val="0099169F"/>
    <w:rsid w:val="009A462A"/>
    <w:rsid w:val="009C2E08"/>
    <w:rsid w:val="009C5AF4"/>
    <w:rsid w:val="009D0FCE"/>
    <w:rsid w:val="009F15F5"/>
    <w:rsid w:val="009F2F6E"/>
    <w:rsid w:val="009F34DD"/>
    <w:rsid w:val="009F5B0A"/>
    <w:rsid w:val="00A30086"/>
    <w:rsid w:val="00A40254"/>
    <w:rsid w:val="00A46190"/>
    <w:rsid w:val="00A56A66"/>
    <w:rsid w:val="00A57737"/>
    <w:rsid w:val="00A8596D"/>
    <w:rsid w:val="00A87B7A"/>
    <w:rsid w:val="00A9564E"/>
    <w:rsid w:val="00AA4FF9"/>
    <w:rsid w:val="00AB379B"/>
    <w:rsid w:val="00AC592F"/>
    <w:rsid w:val="00AE27A5"/>
    <w:rsid w:val="00B26817"/>
    <w:rsid w:val="00B35296"/>
    <w:rsid w:val="00B40379"/>
    <w:rsid w:val="00B76823"/>
    <w:rsid w:val="00B85A79"/>
    <w:rsid w:val="00B97A05"/>
    <w:rsid w:val="00BD0BBB"/>
    <w:rsid w:val="00BD56DD"/>
    <w:rsid w:val="00BE09B5"/>
    <w:rsid w:val="00BE34D5"/>
    <w:rsid w:val="00C009D2"/>
    <w:rsid w:val="00C65668"/>
    <w:rsid w:val="00C833FF"/>
    <w:rsid w:val="00C90CB9"/>
    <w:rsid w:val="00C93831"/>
    <w:rsid w:val="00CA1AD3"/>
    <w:rsid w:val="00CC2ADC"/>
    <w:rsid w:val="00CC5417"/>
    <w:rsid w:val="00CE2C65"/>
    <w:rsid w:val="00CE320E"/>
    <w:rsid w:val="00CF13D7"/>
    <w:rsid w:val="00D025E8"/>
    <w:rsid w:val="00D12684"/>
    <w:rsid w:val="00D13966"/>
    <w:rsid w:val="00D27A70"/>
    <w:rsid w:val="00D3566E"/>
    <w:rsid w:val="00D37C76"/>
    <w:rsid w:val="00D37E88"/>
    <w:rsid w:val="00D60860"/>
    <w:rsid w:val="00D7022F"/>
    <w:rsid w:val="00D749A6"/>
    <w:rsid w:val="00D830CA"/>
    <w:rsid w:val="00D86E5D"/>
    <w:rsid w:val="00DA7C5A"/>
    <w:rsid w:val="00DC2019"/>
    <w:rsid w:val="00DC2BE2"/>
    <w:rsid w:val="00DE3164"/>
    <w:rsid w:val="00DE3E06"/>
    <w:rsid w:val="00DF0CC5"/>
    <w:rsid w:val="00DF5DCF"/>
    <w:rsid w:val="00DF6193"/>
    <w:rsid w:val="00E03521"/>
    <w:rsid w:val="00E20EF6"/>
    <w:rsid w:val="00E36DED"/>
    <w:rsid w:val="00E544A7"/>
    <w:rsid w:val="00E6440A"/>
    <w:rsid w:val="00E95DE3"/>
    <w:rsid w:val="00EA5EAF"/>
    <w:rsid w:val="00EC518E"/>
    <w:rsid w:val="00ED072C"/>
    <w:rsid w:val="00EE5D97"/>
    <w:rsid w:val="00F00AB3"/>
    <w:rsid w:val="00F07C74"/>
    <w:rsid w:val="00F22623"/>
    <w:rsid w:val="00F7027E"/>
    <w:rsid w:val="00F70D9F"/>
    <w:rsid w:val="00F8300E"/>
    <w:rsid w:val="00FD0588"/>
    <w:rsid w:val="00FD5F91"/>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ListParagraph">
    <w:name w:val="List Paragraph"/>
    <w:basedOn w:val="Normal"/>
    <w:uiPriority w:val="34"/>
    <w:qFormat/>
    <w:rsid w:val="007C140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22D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189</Words>
  <Characters>1076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Sturtevant, Martha (OST)</cp:lastModifiedBy>
  <cp:revision>2</cp:revision>
  <cp:lastPrinted>2016-02-04T17:50:00Z</cp:lastPrinted>
  <dcterms:created xsi:type="dcterms:W3CDTF">2016-04-06T14:57:00Z</dcterms:created>
  <dcterms:modified xsi:type="dcterms:W3CDTF">2016-04-06T14:57:00Z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