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01" w:rsidRDefault="007C1401" w:rsidP="00565956">
      <w:pPr>
        <w:ind w:right="1170"/>
        <w:jc w:val="both"/>
      </w:pPr>
      <w:bookmarkStart w:id="0" w:name="_GoBack"/>
      <w:bookmarkEnd w:id="0"/>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0E3863" w:rsidRDefault="00A9564E" w:rsidP="00565956">
      <w:pPr>
        <w:ind w:left="1440" w:right="1170"/>
        <w:jc w:val="center"/>
        <w:rPr>
          <w:b/>
        </w:rPr>
      </w:pPr>
      <w:r w:rsidRPr="00A9564E">
        <w:rPr>
          <w:b/>
        </w:rPr>
        <w:t>THE D</w:t>
      </w:r>
      <w:r w:rsidR="00736C08">
        <w:rPr>
          <w:b/>
        </w:rPr>
        <w:t xml:space="preserve">EFERRED COMPENSATION </w:t>
      </w:r>
      <w:r w:rsidR="000E3863">
        <w:rPr>
          <w:b/>
        </w:rPr>
        <w:t>SUBCOMMITTEE</w:t>
      </w:r>
    </w:p>
    <w:p w:rsidR="00A9564E" w:rsidRPr="00A9564E" w:rsidRDefault="00736C08" w:rsidP="00565956">
      <w:pPr>
        <w:ind w:left="1440" w:right="1170"/>
        <w:jc w:val="center"/>
        <w:rPr>
          <w:b/>
        </w:rPr>
      </w:pPr>
      <w:r>
        <w:rPr>
          <w:b/>
        </w:rPr>
        <w:t xml:space="preserve">OFFICE OF THE STATE TREASURER, </w:t>
      </w:r>
      <w:r w:rsidR="00A9564E" w:rsidRPr="00A9564E">
        <w:rPr>
          <w:b/>
        </w:rPr>
        <w:t>CONFERENCE ROOM</w:t>
      </w:r>
    </w:p>
    <w:p w:rsidR="00A9564E" w:rsidRPr="00A9564E" w:rsidRDefault="00990736" w:rsidP="00565956">
      <w:pPr>
        <w:ind w:left="1440" w:right="1170"/>
        <w:jc w:val="center"/>
        <w:rPr>
          <w:b/>
        </w:rPr>
      </w:pPr>
      <w:r>
        <w:rPr>
          <w:b/>
        </w:rPr>
        <w:t>AUGUST 2</w:t>
      </w:r>
      <w:r w:rsidR="00964DDF">
        <w:rPr>
          <w:b/>
        </w:rPr>
        <w:t>, 2016</w:t>
      </w:r>
    </w:p>
    <w:p w:rsidR="00565956" w:rsidRDefault="00565956" w:rsidP="00565956">
      <w:pPr>
        <w:ind w:left="1440" w:right="1170"/>
        <w:jc w:val="center"/>
        <w:rPr>
          <w:sz w:val="20"/>
          <w:szCs w:val="20"/>
        </w:rPr>
      </w:pPr>
    </w:p>
    <w:p w:rsidR="00565956" w:rsidRDefault="00565956" w:rsidP="00565956">
      <w:pPr>
        <w:ind w:left="1440" w:right="1170"/>
        <w:jc w:val="center"/>
        <w:rPr>
          <w:sz w:val="20"/>
          <w:szCs w:val="20"/>
        </w:rPr>
      </w:pPr>
      <w:r>
        <w:rPr>
          <w:sz w:val="20"/>
          <w:szCs w:val="20"/>
        </w:rPr>
        <w:t>A meeting of t</w:t>
      </w:r>
      <w:r w:rsidR="000E3863">
        <w:rPr>
          <w:sz w:val="20"/>
          <w:szCs w:val="20"/>
        </w:rPr>
        <w:t>he Deferred Compensation Subcommittee</w:t>
      </w:r>
      <w:r w:rsidR="007C1401" w:rsidRPr="007352F6">
        <w:rPr>
          <w:sz w:val="20"/>
          <w:szCs w:val="20"/>
        </w:rPr>
        <w:t xml:space="preserve"> will </w:t>
      </w:r>
      <w:r>
        <w:rPr>
          <w:sz w:val="20"/>
          <w:szCs w:val="20"/>
        </w:rPr>
        <w:t>be held</w:t>
      </w:r>
      <w:r w:rsidR="007C1401" w:rsidRPr="007352F6">
        <w:rPr>
          <w:sz w:val="20"/>
          <w:szCs w:val="20"/>
        </w:rPr>
        <w:t xml:space="preserve"> on </w:t>
      </w:r>
      <w:r w:rsidR="00990736">
        <w:rPr>
          <w:sz w:val="20"/>
          <w:szCs w:val="20"/>
        </w:rPr>
        <w:t>August 2</w:t>
      </w:r>
      <w:r w:rsidR="00964DDF">
        <w:rPr>
          <w:sz w:val="20"/>
          <w:szCs w:val="20"/>
        </w:rPr>
        <w:t>, 2016</w:t>
      </w:r>
      <w:r w:rsidR="007C1401" w:rsidRPr="007352F6">
        <w:rPr>
          <w:sz w:val="20"/>
          <w:szCs w:val="20"/>
        </w:rPr>
        <w:t xml:space="preserve"> at </w:t>
      </w:r>
      <w:r w:rsidR="00964DDF">
        <w:rPr>
          <w:sz w:val="20"/>
          <w:szCs w:val="20"/>
        </w:rPr>
        <w:t>9:00 AM</w:t>
      </w:r>
    </w:p>
    <w:p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rsidR="007C1401" w:rsidRDefault="007C1401" w:rsidP="007C1401">
      <w:pPr>
        <w:ind w:left="810" w:right="1170"/>
        <w:jc w:val="both"/>
        <w:rPr>
          <w:sz w:val="20"/>
          <w:szCs w:val="20"/>
        </w:rPr>
      </w:pPr>
    </w:p>
    <w:p w:rsidR="00EC6690" w:rsidRPr="007352F6" w:rsidRDefault="00EC6690" w:rsidP="007C1401">
      <w:pPr>
        <w:ind w:left="810" w:right="1170"/>
        <w:jc w:val="both"/>
        <w:rPr>
          <w:sz w:val="20"/>
          <w:szCs w:val="20"/>
        </w:rPr>
      </w:pPr>
    </w:p>
    <w:p w:rsidR="0013658C" w:rsidRPr="00EC6690" w:rsidRDefault="0013658C" w:rsidP="0013658C">
      <w:pPr>
        <w:pStyle w:val="ListParagraph"/>
        <w:numPr>
          <w:ilvl w:val="6"/>
          <w:numId w:val="14"/>
        </w:numPr>
        <w:shd w:val="clear" w:color="auto" w:fill="FFFFFF"/>
        <w:tabs>
          <w:tab w:val="left" w:pos="2160"/>
        </w:tabs>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Introductions</w:t>
      </w:r>
    </w:p>
    <w:p w:rsidR="0013658C" w:rsidRPr="00EC6690" w:rsidRDefault="0013658C" w:rsidP="0013658C">
      <w:pPr>
        <w:pStyle w:val="ListParagraph"/>
        <w:shd w:val="clear" w:color="auto" w:fill="FFFFFF"/>
        <w:spacing w:after="0" w:line="240" w:lineRule="auto"/>
        <w:ind w:left="1530"/>
        <w:rPr>
          <w:rFonts w:ascii="Arial" w:eastAsia="Times New Roman" w:hAnsi="Arial" w:cs="Arial"/>
          <w:sz w:val="18"/>
          <w:szCs w:val="20"/>
          <w:shd w:val="clear" w:color="auto" w:fill="FFFFFF"/>
        </w:rPr>
      </w:pPr>
    </w:p>
    <w:p w:rsidR="0013658C" w:rsidRPr="00EC6690" w:rsidRDefault="0013658C" w:rsidP="0013658C">
      <w:pPr>
        <w:pStyle w:val="ListParagraph"/>
        <w:numPr>
          <w:ilvl w:val="6"/>
          <w:numId w:val="14"/>
        </w:numPr>
        <w:shd w:val="clear" w:color="auto" w:fill="FFFFFF"/>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Approval of the Minutes of t</w:t>
      </w:r>
      <w:r w:rsidR="000E3863">
        <w:rPr>
          <w:rFonts w:ascii="Arial" w:eastAsia="Times New Roman" w:hAnsi="Arial" w:cs="Arial"/>
          <w:sz w:val="18"/>
          <w:szCs w:val="20"/>
          <w:shd w:val="clear" w:color="auto" w:fill="FFFFFF"/>
        </w:rPr>
        <w:t>he Deferred Compensation Subcommittee</w:t>
      </w:r>
      <w:r w:rsidR="006C2EDE" w:rsidRPr="00EC6690">
        <w:rPr>
          <w:rFonts w:ascii="Arial" w:eastAsia="Times New Roman" w:hAnsi="Arial" w:cs="Arial"/>
          <w:sz w:val="18"/>
          <w:szCs w:val="20"/>
          <w:shd w:val="clear" w:color="auto" w:fill="FFFFFF"/>
        </w:rPr>
        <w:t xml:space="preserve"> *</w:t>
      </w:r>
    </w:p>
    <w:p w:rsidR="00272DD5" w:rsidRPr="00D159E1" w:rsidRDefault="00272DD5" w:rsidP="00D159E1">
      <w:pPr>
        <w:rPr>
          <w:rFonts w:ascii="Arial" w:hAnsi="Arial" w:cs="Arial"/>
          <w:sz w:val="18"/>
          <w:szCs w:val="20"/>
          <w:shd w:val="clear" w:color="auto" w:fill="FFFFFF"/>
        </w:rPr>
      </w:pPr>
    </w:p>
    <w:p w:rsidR="009F559E" w:rsidRDefault="009F559E" w:rsidP="0013658C">
      <w:pPr>
        <w:pStyle w:val="ListParagraph"/>
        <w:numPr>
          <w:ilvl w:val="6"/>
          <w:numId w:val="14"/>
        </w:numPr>
        <w:rPr>
          <w:rFonts w:ascii="Arial" w:eastAsia="Times New Roman" w:hAnsi="Arial" w:cs="Arial"/>
          <w:sz w:val="18"/>
          <w:szCs w:val="20"/>
          <w:shd w:val="clear" w:color="auto" w:fill="FFFFFF"/>
        </w:rPr>
      </w:pPr>
      <w:r>
        <w:rPr>
          <w:rFonts w:ascii="Arial" w:eastAsia="Times New Roman" w:hAnsi="Arial" w:cs="Arial"/>
          <w:sz w:val="18"/>
          <w:szCs w:val="20"/>
          <w:shd w:val="clear" w:color="auto" w:fill="FFFFFF"/>
        </w:rPr>
        <w:t>Report from Deputy Attorney General</w:t>
      </w:r>
    </w:p>
    <w:p w:rsidR="00272DD5" w:rsidRPr="00272DD5" w:rsidRDefault="00272DD5" w:rsidP="00272DD5">
      <w:pPr>
        <w:pStyle w:val="ListParagraph"/>
        <w:rPr>
          <w:rFonts w:ascii="Arial" w:eastAsia="Times New Roman" w:hAnsi="Arial" w:cs="Arial"/>
          <w:sz w:val="18"/>
          <w:szCs w:val="20"/>
          <w:shd w:val="clear" w:color="auto" w:fill="FFFFFF"/>
        </w:rPr>
      </w:pPr>
    </w:p>
    <w:p w:rsidR="00D159E1" w:rsidRPr="00EC6690" w:rsidRDefault="00D159E1" w:rsidP="00D159E1">
      <w:pPr>
        <w:pStyle w:val="ListParagraph"/>
        <w:numPr>
          <w:ilvl w:val="6"/>
          <w:numId w:val="14"/>
        </w:numPr>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 xml:space="preserve">Update </w:t>
      </w:r>
      <w:r>
        <w:rPr>
          <w:rFonts w:ascii="Arial" w:eastAsia="Times New Roman" w:hAnsi="Arial" w:cs="Arial"/>
          <w:sz w:val="18"/>
          <w:szCs w:val="20"/>
          <w:shd w:val="clear" w:color="auto" w:fill="FFFFFF"/>
        </w:rPr>
        <w:t xml:space="preserve">on </w:t>
      </w:r>
      <w:r w:rsidR="00337177">
        <w:rPr>
          <w:rFonts w:ascii="Arial" w:eastAsia="Times New Roman" w:hAnsi="Arial" w:cs="Arial"/>
          <w:sz w:val="18"/>
          <w:szCs w:val="20"/>
          <w:shd w:val="clear" w:color="auto" w:fill="FFFFFF"/>
        </w:rPr>
        <w:t xml:space="preserve">Transition </w:t>
      </w:r>
      <w:r w:rsidRPr="00EC6690">
        <w:rPr>
          <w:rFonts w:ascii="Arial" w:eastAsia="Times New Roman" w:hAnsi="Arial" w:cs="Arial"/>
          <w:sz w:val="18"/>
          <w:szCs w:val="20"/>
          <w:shd w:val="clear" w:color="auto" w:fill="FFFFFF"/>
        </w:rPr>
        <w:t xml:space="preserve">Project </w:t>
      </w:r>
    </w:p>
    <w:p w:rsidR="00272DD5" w:rsidRPr="00272DD5" w:rsidRDefault="00272DD5" w:rsidP="00272DD5">
      <w:pPr>
        <w:pStyle w:val="ListParagraph"/>
        <w:rPr>
          <w:rFonts w:ascii="Arial" w:eastAsia="Times New Roman" w:hAnsi="Arial" w:cs="Arial"/>
          <w:sz w:val="18"/>
          <w:szCs w:val="20"/>
          <w:shd w:val="clear" w:color="auto" w:fill="FFFFFF"/>
        </w:rPr>
      </w:pPr>
    </w:p>
    <w:p w:rsidR="003520BE" w:rsidRPr="00EC6690" w:rsidRDefault="003520BE" w:rsidP="003520BE">
      <w:pPr>
        <w:pStyle w:val="ListParagraph"/>
        <w:numPr>
          <w:ilvl w:val="6"/>
          <w:numId w:val="14"/>
        </w:numPr>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New Business</w:t>
      </w:r>
    </w:p>
    <w:p w:rsidR="003520BE" w:rsidRPr="00EC6690" w:rsidRDefault="003520BE" w:rsidP="003520BE">
      <w:pPr>
        <w:pStyle w:val="ListParagraph"/>
        <w:ind w:left="2520"/>
        <w:rPr>
          <w:rFonts w:ascii="Arial" w:eastAsia="Times New Roman" w:hAnsi="Arial" w:cs="Arial"/>
          <w:sz w:val="18"/>
          <w:szCs w:val="20"/>
          <w:shd w:val="clear" w:color="auto" w:fill="FFFFFF"/>
        </w:rPr>
      </w:pPr>
    </w:p>
    <w:p w:rsidR="0013658C" w:rsidRPr="00EC6690" w:rsidRDefault="0013658C" w:rsidP="0013658C">
      <w:pPr>
        <w:pStyle w:val="ListParagraph"/>
        <w:numPr>
          <w:ilvl w:val="6"/>
          <w:numId w:val="14"/>
        </w:numPr>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Old Business</w:t>
      </w:r>
    </w:p>
    <w:p w:rsidR="00916DCB" w:rsidRPr="00EC6690" w:rsidRDefault="00916DCB" w:rsidP="00916DCB">
      <w:pPr>
        <w:pStyle w:val="ListParagraph"/>
        <w:ind w:left="2520"/>
        <w:rPr>
          <w:rFonts w:ascii="Arial" w:eastAsia="Times New Roman" w:hAnsi="Arial" w:cs="Arial"/>
          <w:sz w:val="18"/>
          <w:szCs w:val="20"/>
          <w:shd w:val="clear" w:color="auto" w:fill="FFFFFF"/>
        </w:rPr>
      </w:pPr>
    </w:p>
    <w:p w:rsidR="0013658C" w:rsidRPr="00EC6690" w:rsidRDefault="0013658C" w:rsidP="0013658C">
      <w:pPr>
        <w:pStyle w:val="ListParagraph"/>
        <w:numPr>
          <w:ilvl w:val="6"/>
          <w:numId w:val="14"/>
        </w:numPr>
        <w:shd w:val="clear" w:color="auto" w:fill="FFFFFF"/>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Public Comments</w:t>
      </w:r>
    </w:p>
    <w:p w:rsidR="0013658C" w:rsidRPr="00EC6690" w:rsidRDefault="0013658C" w:rsidP="0013658C">
      <w:pPr>
        <w:shd w:val="clear" w:color="auto" w:fill="FFFFFF"/>
        <w:ind w:left="1530"/>
        <w:rPr>
          <w:rFonts w:ascii="Arial" w:hAnsi="Arial" w:cs="Arial"/>
          <w:sz w:val="18"/>
          <w:szCs w:val="20"/>
          <w:shd w:val="clear" w:color="auto" w:fill="FFFFFF"/>
        </w:rPr>
      </w:pPr>
    </w:p>
    <w:p w:rsidR="0013658C" w:rsidRPr="00EC6690" w:rsidRDefault="0013658C" w:rsidP="0013658C">
      <w:pPr>
        <w:pStyle w:val="ListParagraph"/>
        <w:numPr>
          <w:ilvl w:val="6"/>
          <w:numId w:val="14"/>
        </w:numPr>
        <w:shd w:val="clear" w:color="auto" w:fill="FFFFFF"/>
        <w:spacing w:after="0" w:line="240" w:lineRule="auto"/>
        <w:rPr>
          <w:rFonts w:ascii="Arial" w:eastAsia="Times New Roman" w:hAnsi="Arial" w:cs="Arial"/>
          <w:sz w:val="18"/>
          <w:szCs w:val="20"/>
          <w:shd w:val="clear" w:color="auto" w:fill="FFFFFF"/>
        </w:rPr>
      </w:pPr>
      <w:r w:rsidRPr="00EC6690">
        <w:rPr>
          <w:rFonts w:ascii="Arial" w:eastAsia="Times New Roman" w:hAnsi="Arial" w:cs="Arial"/>
          <w:sz w:val="18"/>
          <w:szCs w:val="20"/>
          <w:shd w:val="clear" w:color="auto" w:fill="FFFFFF"/>
        </w:rPr>
        <w:t xml:space="preserve">Adjournment  </w:t>
      </w:r>
    </w:p>
    <w:p w:rsidR="0013658C" w:rsidRDefault="0013658C" w:rsidP="0013658C">
      <w:pPr>
        <w:pStyle w:val="ListParagraph"/>
        <w:shd w:val="clear" w:color="auto" w:fill="FFFFFF"/>
        <w:spacing w:after="0" w:line="240" w:lineRule="auto"/>
        <w:ind w:left="2520"/>
        <w:rPr>
          <w:rFonts w:ascii="Arial" w:eastAsia="Times New Roman" w:hAnsi="Arial" w:cs="Arial"/>
          <w:sz w:val="18"/>
          <w:szCs w:val="20"/>
          <w:shd w:val="clear" w:color="auto" w:fill="FFFFFF"/>
        </w:rPr>
      </w:pPr>
    </w:p>
    <w:p w:rsidR="00D159E1" w:rsidRPr="00EC6690" w:rsidRDefault="00D159E1" w:rsidP="0013658C">
      <w:pPr>
        <w:pStyle w:val="ListParagraph"/>
        <w:shd w:val="clear" w:color="auto" w:fill="FFFFFF"/>
        <w:spacing w:after="0" w:line="240" w:lineRule="auto"/>
        <w:ind w:left="2520"/>
        <w:rPr>
          <w:rFonts w:ascii="Arial" w:eastAsia="Times New Roman" w:hAnsi="Arial" w:cs="Arial"/>
          <w:sz w:val="18"/>
          <w:szCs w:val="20"/>
          <w:shd w:val="clear" w:color="auto" w:fill="FFFFFF"/>
        </w:rPr>
      </w:pPr>
    </w:p>
    <w:p w:rsidR="009F559E" w:rsidRDefault="009F559E" w:rsidP="006C2EDE">
      <w:pPr>
        <w:ind w:left="720" w:firstLine="720"/>
        <w:rPr>
          <w:rFonts w:ascii="Arial" w:hAnsi="Arial" w:cs="Arial"/>
          <w:sz w:val="18"/>
          <w:szCs w:val="20"/>
          <w:shd w:val="clear" w:color="auto" w:fill="FFFFFF"/>
        </w:rPr>
      </w:pPr>
      <w:r>
        <w:rPr>
          <w:rFonts w:ascii="Arial" w:hAnsi="Arial" w:cs="Arial"/>
          <w:sz w:val="18"/>
          <w:szCs w:val="20"/>
          <w:shd w:val="clear" w:color="auto" w:fill="FFFFFF"/>
        </w:rPr>
        <w:t>Notes:</w:t>
      </w:r>
    </w:p>
    <w:p w:rsidR="009F559E" w:rsidRPr="009F559E" w:rsidRDefault="009F559E" w:rsidP="009F559E">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Assuming passage of HB 358, this notice serves as formal public notice of the retirement sub-committee of the newly-formed Plans Management Board.</w:t>
      </w:r>
    </w:p>
    <w:p w:rsidR="009F559E" w:rsidRDefault="009F559E" w:rsidP="009F559E">
      <w:pPr>
        <w:shd w:val="clear" w:color="auto" w:fill="FFFFFF"/>
        <w:ind w:left="720" w:right="720" w:firstLine="720"/>
        <w:jc w:val="both"/>
        <w:rPr>
          <w:rFonts w:ascii="Arial" w:hAnsi="Arial" w:cs="Arial"/>
          <w:sz w:val="18"/>
          <w:szCs w:val="20"/>
          <w:shd w:val="clear" w:color="auto" w:fill="FFFFFF"/>
        </w:rPr>
      </w:pPr>
    </w:p>
    <w:p w:rsidR="008D73B9" w:rsidRDefault="00E70A24" w:rsidP="009F559E">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The Council</w:t>
      </w:r>
      <w:r w:rsidR="009F559E" w:rsidRPr="009F559E">
        <w:rPr>
          <w:rFonts w:ascii="Arial" w:hAnsi="Arial" w:cs="Arial"/>
          <w:sz w:val="18"/>
          <w:szCs w:val="20"/>
          <w:shd w:val="clear" w:color="auto" w:fill="FFFFFF"/>
        </w:rPr>
        <w:t>/Retirement Sub-Committee</w:t>
      </w:r>
      <w:r w:rsidRPr="009F559E">
        <w:rPr>
          <w:rFonts w:ascii="Arial" w:hAnsi="Arial" w:cs="Arial"/>
          <w:sz w:val="18"/>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9F559E" w:rsidRPr="009F559E">
        <w:rPr>
          <w:rFonts w:ascii="Arial" w:hAnsi="Arial" w:cs="Arial"/>
          <w:sz w:val="18"/>
          <w:szCs w:val="20"/>
          <w:shd w:val="clear" w:color="auto" w:fill="FFFFFF"/>
        </w:rPr>
        <w:t>Council/Retirement Sub-Committee</w:t>
      </w:r>
      <w:r w:rsidRPr="009F559E">
        <w:rPr>
          <w:rFonts w:ascii="Arial" w:hAnsi="Arial" w:cs="Arial"/>
          <w:sz w:val="18"/>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w:t>
      </w:r>
      <w:r w:rsidR="009F559E" w:rsidRPr="009F559E">
        <w:rPr>
          <w:rFonts w:ascii="Arial" w:hAnsi="Arial" w:cs="Arial"/>
          <w:sz w:val="18"/>
          <w:szCs w:val="20"/>
          <w:shd w:val="clear" w:color="auto" w:fill="FFFFFF"/>
        </w:rPr>
        <w:t>/Retirement Sub-Committee’s</w:t>
      </w:r>
      <w:r w:rsidRPr="009F559E">
        <w:rPr>
          <w:rFonts w:ascii="Arial" w:hAnsi="Arial" w:cs="Arial"/>
          <w:sz w:val="18"/>
          <w:szCs w:val="20"/>
          <w:shd w:val="clear" w:color="auto" w:fill="FFFFFF"/>
        </w:rPr>
        <w:t xml:space="preserve"> meeting.</w:t>
      </w:r>
    </w:p>
    <w:p w:rsidR="009F559E" w:rsidRDefault="009F559E" w:rsidP="009F559E">
      <w:pPr>
        <w:ind w:left="720" w:firstLine="720"/>
        <w:rPr>
          <w:rFonts w:ascii="Arial" w:hAnsi="Arial" w:cs="Arial"/>
          <w:b/>
          <w:sz w:val="18"/>
          <w:szCs w:val="20"/>
          <w:highlight w:val="yellow"/>
          <w:shd w:val="clear" w:color="auto" w:fill="FFFFFF"/>
        </w:rPr>
      </w:pPr>
    </w:p>
    <w:p w:rsidR="009F559E" w:rsidRDefault="009F559E" w:rsidP="009F559E">
      <w:pPr>
        <w:ind w:left="720" w:firstLine="720"/>
        <w:rPr>
          <w:rFonts w:ascii="Arial" w:hAnsi="Arial" w:cs="Arial"/>
          <w:sz w:val="18"/>
          <w:szCs w:val="20"/>
          <w:shd w:val="clear" w:color="auto" w:fill="FFFFFF"/>
        </w:rPr>
      </w:pPr>
      <w:r w:rsidRPr="00EC6690">
        <w:rPr>
          <w:rFonts w:ascii="Arial" w:hAnsi="Arial" w:cs="Arial"/>
          <w:b/>
          <w:sz w:val="18"/>
          <w:szCs w:val="20"/>
          <w:highlight w:val="yellow"/>
          <w:shd w:val="clear" w:color="auto" w:fill="FFFFFF"/>
        </w:rPr>
        <w:t>*</w:t>
      </w:r>
      <w:r w:rsidRPr="00EC6690">
        <w:rPr>
          <w:rFonts w:ascii="Arial" w:hAnsi="Arial" w:cs="Arial"/>
          <w:sz w:val="18"/>
          <w:szCs w:val="20"/>
          <w:highlight w:val="yellow"/>
          <w:shd w:val="clear" w:color="auto" w:fill="FFFFFF"/>
        </w:rPr>
        <w:t xml:space="preserve"> Agenda Items may require action and approval by the Council</w:t>
      </w:r>
      <w:r>
        <w:rPr>
          <w:rFonts w:ascii="Arial" w:hAnsi="Arial" w:cs="Arial"/>
          <w:sz w:val="18"/>
          <w:szCs w:val="20"/>
          <w:highlight w:val="yellow"/>
          <w:shd w:val="clear" w:color="auto" w:fill="FFFFFF"/>
        </w:rPr>
        <w:t>/Retirement Sub-Committee</w:t>
      </w:r>
      <w:r w:rsidRPr="00EC6690">
        <w:rPr>
          <w:rFonts w:ascii="Arial" w:hAnsi="Arial" w:cs="Arial"/>
          <w:sz w:val="18"/>
          <w:szCs w:val="20"/>
          <w:highlight w:val="yellow"/>
          <w:shd w:val="clear" w:color="auto" w:fill="FFFFFF"/>
        </w:rPr>
        <w:t>.</w:t>
      </w:r>
      <w:r w:rsidRPr="00EC6690">
        <w:rPr>
          <w:rFonts w:ascii="Arial" w:hAnsi="Arial" w:cs="Arial"/>
          <w:sz w:val="18"/>
          <w:szCs w:val="20"/>
          <w:shd w:val="clear" w:color="auto" w:fill="FFFFFF"/>
        </w:rPr>
        <w:t xml:space="preserve"> </w:t>
      </w:r>
    </w:p>
    <w:p w:rsidR="009F559E" w:rsidRPr="009F559E" w:rsidRDefault="009F559E" w:rsidP="009F559E">
      <w:pPr>
        <w:shd w:val="clear" w:color="auto" w:fill="FFFFFF"/>
        <w:ind w:left="1440" w:right="720"/>
        <w:jc w:val="both"/>
        <w:rPr>
          <w:rFonts w:ascii="Arial" w:hAnsi="Arial" w:cs="Arial"/>
          <w:sz w:val="18"/>
          <w:szCs w:val="20"/>
          <w:shd w:val="clear" w:color="auto" w:fill="FFFFFF"/>
        </w:rPr>
      </w:pPr>
    </w:p>
    <w:sectPr w:rsidR="009F559E" w:rsidRPr="009F559E" w:rsidSect="00DF5DCF">
      <w:headerReference w:type="even" r:id="rId7"/>
      <w:headerReference w:type="default" r:id="rId8"/>
      <w:footerReference w:type="even" r:id="rId9"/>
      <w:footerReference w:type="default" r:id="rId10"/>
      <w:headerReference w:type="first" r:id="rId11"/>
      <w:footerReference w:type="first" r:id="rId12"/>
      <w:pgSz w:w="12240" w:h="15840" w:code="1"/>
      <w:pgMar w:top="1440" w:right="0" w:bottom="1440" w:left="0" w:header="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90" w:rsidRDefault="00355290" w:rsidP="00A8137F">
      <w:r>
        <w:separator/>
      </w:r>
    </w:p>
  </w:endnote>
  <w:endnote w:type="continuationSeparator" w:id="0">
    <w:p w:rsidR="00355290" w:rsidRDefault="00355290" w:rsidP="00A8137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63" w:rsidRDefault="00F9096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6299"/>
      <w:docPartObj>
        <w:docPartGallery w:val="Page Numbers (Bottom of Page)"/>
        <w:docPartUnique/>
      </w:docPartObj>
    </w:sdtPr>
    <w:sdtEndPr>
      <w:rPr>
        <w:color w:val="7F7F7F" w:themeColor="background1" w:themeShade="7F"/>
        <w:spacing w:val="60"/>
      </w:rPr>
    </w:sdtEndPr>
    <w:sdtContent>
      <w:p w:rsidR="005A0E9D" w:rsidRDefault="0004647D" w:rsidP="005A0E9D">
        <w:pPr>
          <w:pStyle w:val="Footer"/>
          <w:pBdr>
            <w:top w:val="single" w:sz="4" w:space="1" w:color="D9D9D9" w:themeColor="background1" w:themeShade="D9"/>
          </w:pBdr>
          <w:ind w:firstLine="1440"/>
          <w:rPr>
            <w:b/>
            <w:bCs/>
          </w:rPr>
        </w:pPr>
        <w:fldSimple w:instr=" PAGE   \* MERGEFORMAT ">
          <w:r w:rsidR="00272DD5" w:rsidRPr="00272DD5">
            <w:rPr>
              <w:b/>
              <w:bCs/>
              <w:noProof/>
            </w:rPr>
            <w:t>2</w:t>
          </w:r>
        </w:fldSimple>
        <w:r w:rsidR="005A0E9D">
          <w:rPr>
            <w:b/>
            <w:bCs/>
          </w:rPr>
          <w:t xml:space="preserve"> | </w:t>
        </w:r>
        <w:r w:rsidR="005A0E9D">
          <w:rPr>
            <w:color w:val="7F7F7F" w:themeColor="background1" w:themeShade="7F"/>
            <w:spacing w:val="60"/>
          </w:rPr>
          <w:t>Page</w:t>
        </w:r>
      </w:p>
    </w:sdtContent>
  </w:sdt>
  <w:p w:rsidR="00AB379B" w:rsidRDefault="00AB379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90" w:rsidRDefault="00355290" w:rsidP="00A8137F">
      <w:r>
        <w:separator/>
      </w:r>
    </w:p>
  </w:footnote>
  <w:footnote w:type="continuationSeparator" w:id="0">
    <w:p w:rsidR="00355290" w:rsidRDefault="00355290" w:rsidP="00A813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63" w:rsidRDefault="00F9096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63" w:rsidRDefault="00F9096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06" w:rsidRDefault="0004647D" w:rsidP="00DE3E06">
    <w:pPr>
      <w:pStyle w:val="Header"/>
      <w:tabs>
        <w:tab w:val="clear" w:pos="8640"/>
      </w:tabs>
      <w:spacing w:after="0"/>
      <w:jc w:val="center"/>
    </w:pPr>
    <w:sdt>
      <w:sdtPr>
        <w:id w:val="1238832924"/>
        <w:docPartObj>
          <w:docPartGallery w:val="Watermarks"/>
          <w:docPartUnique/>
        </w:docPartObj>
      </w:sdtPr>
      <w:sdtContent>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3E06">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11482"/>
    <w:multiLevelType w:val="hybridMultilevel"/>
    <w:tmpl w:val="2A9A9A8E"/>
    <w:lvl w:ilvl="0" w:tplc="ABDA4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A91602"/>
    <w:multiLevelType w:val="hybridMultilevel"/>
    <w:tmpl w:val="F3C6A774"/>
    <w:lvl w:ilvl="0" w:tplc="35FA1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8"/>
  </w:num>
  <w:num w:numId="16">
    <w:abstractNumId w:val="17"/>
  </w:num>
  <w:num w:numId="17">
    <w:abstractNumId w:val="16"/>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C5417"/>
    <w:rsid w:val="00026DF8"/>
    <w:rsid w:val="000274AB"/>
    <w:rsid w:val="00034761"/>
    <w:rsid w:val="0004647D"/>
    <w:rsid w:val="0005179C"/>
    <w:rsid w:val="0005301A"/>
    <w:rsid w:val="00053F40"/>
    <w:rsid w:val="00062E14"/>
    <w:rsid w:val="000660B3"/>
    <w:rsid w:val="000867C9"/>
    <w:rsid w:val="000B7DA8"/>
    <w:rsid w:val="000C0ABC"/>
    <w:rsid w:val="000E3863"/>
    <w:rsid w:val="000F2F1D"/>
    <w:rsid w:val="00102BFA"/>
    <w:rsid w:val="0013658C"/>
    <w:rsid w:val="0013733D"/>
    <w:rsid w:val="0014136D"/>
    <w:rsid w:val="00152A7D"/>
    <w:rsid w:val="00165240"/>
    <w:rsid w:val="00175F92"/>
    <w:rsid w:val="001771D8"/>
    <w:rsid w:val="00190F43"/>
    <w:rsid w:val="00195C52"/>
    <w:rsid w:val="001B0EB0"/>
    <w:rsid w:val="001C39C4"/>
    <w:rsid w:val="001C3B37"/>
    <w:rsid w:val="001D185A"/>
    <w:rsid w:val="001D5BC0"/>
    <w:rsid w:val="001E5A02"/>
    <w:rsid w:val="001E6A5D"/>
    <w:rsid w:val="00204EBD"/>
    <w:rsid w:val="0021430B"/>
    <w:rsid w:val="00234A5F"/>
    <w:rsid w:val="00242636"/>
    <w:rsid w:val="00255735"/>
    <w:rsid w:val="002646D2"/>
    <w:rsid w:val="00272AE7"/>
    <w:rsid w:val="00272DD5"/>
    <w:rsid w:val="002842BE"/>
    <w:rsid w:val="002D117C"/>
    <w:rsid w:val="002E53B9"/>
    <w:rsid w:val="002F341B"/>
    <w:rsid w:val="003125F5"/>
    <w:rsid w:val="0032689C"/>
    <w:rsid w:val="00332ED1"/>
    <w:rsid w:val="00333A3F"/>
    <w:rsid w:val="00337177"/>
    <w:rsid w:val="00337FC6"/>
    <w:rsid w:val="00347DA2"/>
    <w:rsid w:val="003520BE"/>
    <w:rsid w:val="00355290"/>
    <w:rsid w:val="003664C6"/>
    <w:rsid w:val="00375A01"/>
    <w:rsid w:val="00396B40"/>
    <w:rsid w:val="003A65CF"/>
    <w:rsid w:val="003B421B"/>
    <w:rsid w:val="003D5BD6"/>
    <w:rsid w:val="003D7250"/>
    <w:rsid w:val="004029BF"/>
    <w:rsid w:val="00414283"/>
    <w:rsid w:val="00440E04"/>
    <w:rsid w:val="00446E10"/>
    <w:rsid w:val="00446EC9"/>
    <w:rsid w:val="00452DEA"/>
    <w:rsid w:val="00472EE4"/>
    <w:rsid w:val="00474FF5"/>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D525E"/>
    <w:rsid w:val="007E6492"/>
    <w:rsid w:val="007F303E"/>
    <w:rsid w:val="00810C1D"/>
    <w:rsid w:val="008315F8"/>
    <w:rsid w:val="00852CDA"/>
    <w:rsid w:val="00861DE5"/>
    <w:rsid w:val="00875FD4"/>
    <w:rsid w:val="00876FF3"/>
    <w:rsid w:val="00883486"/>
    <w:rsid w:val="00895D30"/>
    <w:rsid w:val="008B5FA3"/>
    <w:rsid w:val="008C0A78"/>
    <w:rsid w:val="008D73B9"/>
    <w:rsid w:val="008E5788"/>
    <w:rsid w:val="008F51C7"/>
    <w:rsid w:val="00903DD7"/>
    <w:rsid w:val="00916DCB"/>
    <w:rsid w:val="00920815"/>
    <w:rsid w:val="00923AAD"/>
    <w:rsid w:val="009269E0"/>
    <w:rsid w:val="009321DF"/>
    <w:rsid w:val="00945CC5"/>
    <w:rsid w:val="00956F81"/>
    <w:rsid w:val="00964DDF"/>
    <w:rsid w:val="00981E11"/>
    <w:rsid w:val="00990736"/>
    <w:rsid w:val="0099169F"/>
    <w:rsid w:val="009A462A"/>
    <w:rsid w:val="009A6F06"/>
    <w:rsid w:val="009C2E08"/>
    <w:rsid w:val="009C5AF4"/>
    <w:rsid w:val="009D0FCE"/>
    <w:rsid w:val="009F15F5"/>
    <w:rsid w:val="009F2F6E"/>
    <w:rsid w:val="009F34DD"/>
    <w:rsid w:val="009F559E"/>
    <w:rsid w:val="009F5B0A"/>
    <w:rsid w:val="00A40254"/>
    <w:rsid w:val="00A46190"/>
    <w:rsid w:val="00A56A66"/>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D0BBB"/>
    <w:rsid w:val="00BD0DFA"/>
    <w:rsid w:val="00BE34D5"/>
    <w:rsid w:val="00C009D2"/>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1D2E"/>
    <w:rsid w:val="00D27A70"/>
    <w:rsid w:val="00D3566E"/>
    <w:rsid w:val="00D37C76"/>
    <w:rsid w:val="00D60860"/>
    <w:rsid w:val="00D7022F"/>
    <w:rsid w:val="00D830CA"/>
    <w:rsid w:val="00D86A99"/>
    <w:rsid w:val="00D86E5D"/>
    <w:rsid w:val="00DA7C5A"/>
    <w:rsid w:val="00DC2019"/>
    <w:rsid w:val="00DC2BE2"/>
    <w:rsid w:val="00DE3164"/>
    <w:rsid w:val="00DE3E06"/>
    <w:rsid w:val="00DF5DCF"/>
    <w:rsid w:val="00DF6193"/>
    <w:rsid w:val="00E20EF6"/>
    <w:rsid w:val="00E36DED"/>
    <w:rsid w:val="00E544A7"/>
    <w:rsid w:val="00E55687"/>
    <w:rsid w:val="00E574EF"/>
    <w:rsid w:val="00E6440A"/>
    <w:rsid w:val="00E67FB4"/>
    <w:rsid w:val="00E70A24"/>
    <w:rsid w:val="00E770D2"/>
    <w:rsid w:val="00E80034"/>
    <w:rsid w:val="00E95DE3"/>
    <w:rsid w:val="00EA2B7B"/>
    <w:rsid w:val="00EA5EAF"/>
    <w:rsid w:val="00EB122C"/>
    <w:rsid w:val="00EC518E"/>
    <w:rsid w:val="00EC6690"/>
    <w:rsid w:val="00ED072C"/>
    <w:rsid w:val="00F00AB3"/>
    <w:rsid w:val="00F07C74"/>
    <w:rsid w:val="00F22623"/>
    <w:rsid w:val="00F27138"/>
    <w:rsid w:val="00F56CBF"/>
    <w:rsid w:val="00F7027E"/>
    <w:rsid w:val="00F70D9F"/>
    <w:rsid w:val="00F8300E"/>
    <w:rsid w:val="00F90963"/>
    <w:rsid w:val="00FA5823"/>
    <w:rsid w:val="00FD0588"/>
    <w:rsid w:val="00FD5F91"/>
    <w:rsid w:val="00FF73EC"/>
    <w:rsid w:val="00FF7803"/>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Martha Sturtevant</cp:lastModifiedBy>
  <cp:revision>2</cp:revision>
  <cp:lastPrinted>2016-06-28T19:04:00Z</cp:lastPrinted>
  <dcterms:created xsi:type="dcterms:W3CDTF">2016-07-26T16:22:00Z</dcterms:created>
  <dcterms:modified xsi:type="dcterms:W3CDTF">2016-07-26T16:22:00Z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